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2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ЗАТВЕРДЖЕНО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2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Наказ Одеського кружного    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2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адміністративного суду 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2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5B02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21D51">
        <w:rPr>
          <w:rFonts w:ascii="Times New Roman" w:eastAsia="Calibri" w:hAnsi="Times New Roman" w:cs="Times New Roman"/>
          <w:sz w:val="24"/>
          <w:szCs w:val="24"/>
          <w:lang w:val="ru-RU"/>
        </w:rPr>
        <w:t>30</w:t>
      </w:r>
      <w:r w:rsidR="00621D51">
        <w:rPr>
          <w:rFonts w:ascii="Times New Roman" w:eastAsia="Calibri" w:hAnsi="Times New Roman" w:cs="Times New Roman"/>
          <w:sz w:val="24"/>
          <w:szCs w:val="24"/>
        </w:rPr>
        <w:t xml:space="preserve">.04.2021 № </w:t>
      </w:r>
      <w:r w:rsidR="000B44F6">
        <w:rPr>
          <w:rFonts w:ascii="Times New Roman" w:eastAsia="Calibri" w:hAnsi="Times New Roman" w:cs="Times New Roman"/>
          <w:sz w:val="24"/>
          <w:szCs w:val="24"/>
        </w:rPr>
        <w:t>26</w:t>
      </w:r>
      <w:r w:rsidRPr="005B0214">
        <w:rPr>
          <w:rFonts w:ascii="Times New Roman" w:eastAsia="Calibri" w:hAnsi="Times New Roman" w:cs="Times New Roman"/>
          <w:sz w:val="24"/>
          <w:szCs w:val="24"/>
        </w:rPr>
        <w:t>-ОС/Д/А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0214">
        <w:rPr>
          <w:rFonts w:ascii="Times New Roman" w:eastAsia="Calibri" w:hAnsi="Times New Roman" w:cs="Times New Roman"/>
          <w:b/>
          <w:sz w:val="24"/>
          <w:szCs w:val="24"/>
        </w:rPr>
        <w:t xml:space="preserve">УМОВИ 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0214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проведення конкурсу </w:t>
      </w:r>
    </w:p>
    <w:p w:rsidR="00871805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 w:rsidRPr="005B0214">
        <w:rPr>
          <w:rFonts w:ascii="Times New Roman" w:eastAsia="Calibri" w:hAnsi="Times New Roman" w:cs="Times New Roman"/>
          <w:b/>
          <w:sz w:val="24"/>
          <w:szCs w:val="24"/>
        </w:rPr>
        <w:t xml:space="preserve">на зайняття посади державної служби категорії "В" – </w:t>
      </w:r>
      <w:r w:rsidR="00871805" w:rsidRPr="00871805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t>головного спеціаліста відділу організаційного забезпечення виконання рішень суду та архівної роботи</w:t>
      </w:r>
      <w:r w:rsidR="00871805" w:rsidRPr="0087180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0214">
        <w:rPr>
          <w:rFonts w:ascii="Times New Roman" w:eastAsia="Calibri" w:hAnsi="Times New Roman" w:cs="Times New Roman"/>
          <w:b/>
          <w:sz w:val="24"/>
          <w:szCs w:val="24"/>
        </w:rPr>
        <w:t xml:space="preserve">Одеського окружного адміністративного суду 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2070"/>
        <w:gridCol w:w="7216"/>
      </w:tblGrid>
      <w:tr w:rsidR="005B0214" w:rsidRPr="005B0214" w:rsidTr="0095518B"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5B0214" w:rsidRPr="005B0214" w:rsidTr="0095518B">
        <w:trPr>
          <w:trHeight w:val="862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518B" w:rsidRPr="0095518B" w:rsidRDefault="0095518B" w:rsidP="0095518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18B">
              <w:rPr>
                <w:rFonts w:ascii="Times New Roman" w:hAnsi="Times New Roman" w:cs="Times New Roman"/>
                <w:sz w:val="24"/>
                <w:szCs w:val="24"/>
              </w:rPr>
              <w:t>забезпечує прийом та облік апеляційних скарг;</w:t>
            </w:r>
          </w:p>
          <w:p w:rsidR="0095518B" w:rsidRPr="0095518B" w:rsidRDefault="0095518B" w:rsidP="0095518B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518B">
              <w:rPr>
                <w:rFonts w:ascii="Times New Roman" w:hAnsi="Times New Roman" w:cs="Times New Roman"/>
                <w:sz w:val="24"/>
                <w:szCs w:val="24"/>
              </w:rPr>
              <w:t>забезпечує підготовку та направлення адміністративних справ, копії матеріалів справ до суду апеляційної інстанції;</w:t>
            </w:r>
          </w:p>
          <w:p w:rsidR="0095518B" w:rsidRPr="0095518B" w:rsidRDefault="0095518B" w:rsidP="0095518B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518B">
              <w:rPr>
                <w:rFonts w:ascii="Times New Roman" w:hAnsi="Times New Roman" w:cs="Times New Roman"/>
                <w:sz w:val="24"/>
                <w:szCs w:val="24"/>
              </w:rPr>
              <w:t>здійснює прийом та облік заяв про видачу виконавчих листів по справам;</w:t>
            </w:r>
          </w:p>
          <w:p w:rsidR="0095518B" w:rsidRPr="0095518B" w:rsidRDefault="0095518B" w:rsidP="0095518B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518B">
              <w:rPr>
                <w:rFonts w:ascii="Times New Roman" w:hAnsi="Times New Roman" w:cs="Times New Roman"/>
                <w:sz w:val="24"/>
                <w:szCs w:val="24"/>
              </w:rPr>
              <w:t>здійснює ведення та формування справ управлінської документації, що утворюється в процесі діяльності відділу;</w:t>
            </w:r>
          </w:p>
          <w:p w:rsidR="0095518B" w:rsidRPr="0095518B" w:rsidRDefault="0095518B" w:rsidP="0095518B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518B">
              <w:rPr>
                <w:rFonts w:ascii="Times New Roman" w:hAnsi="Times New Roman" w:cs="Times New Roman"/>
                <w:sz w:val="24"/>
                <w:szCs w:val="24"/>
              </w:rPr>
              <w:t>здійснює видачу копій судових рішень по справах, в тому числі, що перебувають в архіві суду;</w:t>
            </w:r>
          </w:p>
          <w:p w:rsidR="0095518B" w:rsidRPr="0095518B" w:rsidRDefault="0095518B" w:rsidP="0095518B">
            <w:pPr>
              <w:autoSpaceDE w:val="0"/>
              <w:autoSpaceDN w:val="0"/>
              <w:adjustRightInd w:val="0"/>
              <w:spacing w:after="0" w:line="240" w:lineRule="auto"/>
              <w:ind w:left="-139"/>
              <w:rPr>
                <w:rFonts w:ascii="Times New Roman" w:hAnsi="Times New Roman" w:cs="Times New Roman"/>
                <w:sz w:val="24"/>
                <w:szCs w:val="24"/>
              </w:rPr>
            </w:pPr>
            <w:r w:rsidRPr="0095518B">
              <w:rPr>
                <w:rFonts w:ascii="Times New Roman" w:hAnsi="Times New Roman" w:cs="Times New Roman"/>
                <w:sz w:val="24"/>
                <w:szCs w:val="24"/>
              </w:rPr>
              <w:t xml:space="preserve">    -    інші функціональні обов’язки відповідно до     </w:t>
            </w:r>
          </w:p>
          <w:p w:rsidR="005B0214" w:rsidRPr="005B0214" w:rsidRDefault="0095518B" w:rsidP="0095518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18B">
              <w:rPr>
                <w:rFonts w:ascii="Times New Roman" w:hAnsi="Times New Roman" w:cs="Times New Roman"/>
                <w:sz w:val="24"/>
                <w:szCs w:val="24"/>
              </w:rPr>
              <w:t>посадової інструкції.</w:t>
            </w:r>
          </w:p>
        </w:tc>
      </w:tr>
      <w:tr w:rsidR="005B0214" w:rsidRPr="005B0214" w:rsidTr="0095518B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1F577D" w:rsidP="005B0214">
            <w:pPr>
              <w:spacing w:after="0" w:line="240" w:lineRule="auto"/>
              <w:ind w:left="6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871805">
              <w:rPr>
                <w:rFonts w:ascii="Times New Roman" w:eastAsia="Calibri" w:hAnsi="Times New Roman" w:cs="Times New Roman"/>
                <w:sz w:val="24"/>
                <w:szCs w:val="24"/>
              </w:rPr>
              <w:t>Посадовий оклад –5760,00</w:t>
            </w:r>
            <w:r w:rsidR="005B0214"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гривень відповідно до постанови Кабінету Міністрів України від 24.05.2017 № 358 "Деякі питання оплати праці державних службовців судів, органів та установ системи правосуддя";</w:t>
            </w:r>
          </w:p>
          <w:p w:rsidR="005B0214" w:rsidRPr="005B0214" w:rsidRDefault="005B0214" w:rsidP="005B0214">
            <w:pPr>
              <w:spacing w:after="0" w:line="240" w:lineRule="auto"/>
              <w:ind w:left="6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Надбавки, доплати та премії відповідно до статей 50, 52 Закону України "Про державну службу"</w:t>
            </w:r>
          </w:p>
        </w:tc>
      </w:tr>
      <w:tr w:rsidR="005B0214" w:rsidRPr="005B0214" w:rsidTr="0095518B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67EB" w:rsidRPr="001F577D" w:rsidRDefault="0095518B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7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Строкове призначення - </w:t>
            </w:r>
            <w:r w:rsidR="00C967EB" w:rsidRPr="001F57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тимчасово на період перебування основного працівника у відпустці для догляду за дитиною до дня її фактичного виходу з відпустки</w:t>
            </w:r>
            <w:r w:rsidR="000B4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0214" w:rsidRPr="005B0214" w:rsidRDefault="005B0214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0214" w:rsidRPr="005B0214" w:rsidTr="0095518B">
        <w:trPr>
          <w:trHeight w:val="834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518B" w:rsidRPr="0095518B" w:rsidRDefault="00C967EB" w:rsidP="00955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 </w:t>
            </w:r>
            <w:r w:rsidR="0095518B" w:rsidRPr="0095518B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95518B" w:rsidRPr="0095518B" w:rsidRDefault="0095518B" w:rsidP="00955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n1170"/>
            <w:bookmarkEnd w:id="0"/>
            <w:r w:rsidRPr="0095518B">
              <w:rPr>
                <w:rFonts w:ascii="Times New Roman" w:eastAsia="Calibri" w:hAnsi="Times New Roman" w:cs="Times New Roman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95518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Pr="00955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(зі змінами);</w:t>
            </w:r>
          </w:p>
          <w:p w:rsidR="0095518B" w:rsidRPr="0095518B" w:rsidRDefault="0095518B" w:rsidP="00955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8B">
              <w:rPr>
                <w:rFonts w:ascii="Times New Roman" w:eastAsia="Calibri" w:hAnsi="Times New Roman" w:cs="Times New Roman"/>
                <w:sz w:val="24"/>
                <w:szCs w:val="24"/>
              </w:rPr>
              <w:t>2) резюме за формою згідно з додатком 2</w:t>
            </w:r>
            <w:r w:rsidRPr="0095518B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-1</w:t>
            </w:r>
            <w:r w:rsidRPr="0095518B">
              <w:rPr>
                <w:rFonts w:ascii="Times New Roman" w:eastAsia="Calibri" w:hAnsi="Times New Roman" w:cs="Times New Roman"/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95518B" w:rsidRPr="0095518B" w:rsidRDefault="0095518B" w:rsidP="00955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8B">
              <w:rPr>
                <w:rFonts w:ascii="Times New Roman" w:eastAsia="Calibri" w:hAnsi="Times New Roman" w:cs="Times New Roman"/>
                <w:sz w:val="24"/>
                <w:szCs w:val="24"/>
              </w:rPr>
              <w:t>- прізвище, ім’я, по батькові кандидата;</w:t>
            </w:r>
          </w:p>
          <w:p w:rsidR="0095518B" w:rsidRPr="0095518B" w:rsidRDefault="0095518B" w:rsidP="00955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8B">
              <w:rPr>
                <w:rFonts w:ascii="Times New Roman" w:eastAsia="Calibri" w:hAnsi="Times New Roman" w:cs="Times New Roman"/>
                <w:sz w:val="24"/>
                <w:szCs w:val="24"/>
              </w:rPr>
              <w:t>- реквізити документа, що посвідчує особу та підтверджує громадянство України;</w:t>
            </w:r>
          </w:p>
          <w:p w:rsidR="0095518B" w:rsidRPr="0095518B" w:rsidRDefault="0095518B" w:rsidP="00955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8B">
              <w:rPr>
                <w:rFonts w:ascii="Times New Roman" w:eastAsia="Calibri" w:hAnsi="Times New Roman" w:cs="Times New Roman"/>
                <w:sz w:val="24"/>
                <w:szCs w:val="24"/>
              </w:rPr>
              <w:t>- підтвердження наявності відповідного ступеня вищої освіти;</w:t>
            </w:r>
          </w:p>
          <w:p w:rsidR="0095518B" w:rsidRPr="0095518B" w:rsidRDefault="0095518B" w:rsidP="00955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8B">
              <w:rPr>
                <w:rFonts w:ascii="Times New Roman" w:eastAsia="Calibri" w:hAnsi="Times New Roman" w:cs="Times New Roman"/>
                <w:sz w:val="24"/>
                <w:szCs w:val="24"/>
              </w:rPr>
              <w:t>- підтвердження рівня вільного володіння державною мовою;</w:t>
            </w:r>
          </w:p>
          <w:p w:rsidR="0095518B" w:rsidRPr="0095518B" w:rsidRDefault="0095518B" w:rsidP="00955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8B">
              <w:rPr>
                <w:rFonts w:ascii="Times New Roman" w:eastAsia="Calibri" w:hAnsi="Times New Roman" w:cs="Times New Roman"/>
                <w:sz w:val="24"/>
                <w:szCs w:val="24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95518B" w:rsidRPr="0095518B" w:rsidRDefault="0095518B" w:rsidP="00955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заяву, в якій повідомляє, що до неї не застосовуються заборони, визначені </w:t>
            </w:r>
            <w:proofErr w:type="spellStart"/>
            <w:r w:rsidRPr="0095518B">
              <w:rPr>
                <w:rFonts w:ascii="Times New Roman" w:eastAsia="Calibri" w:hAnsi="Times New Roman" w:cs="Times New Roman"/>
                <w:sz w:val="24"/>
                <w:szCs w:val="24"/>
              </w:rPr>
              <w:t>частиною </w:t>
            </w:r>
            <w:hyperlink r:id="rId7" w:anchor="n13" w:tgtFrame="_blank" w:history="1">
              <w:r w:rsidRPr="0095518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третьою</w:t>
              </w:r>
            </w:hyperlink>
            <w:r w:rsidRPr="0095518B">
              <w:rPr>
                <w:rFonts w:ascii="Times New Roman" w:eastAsia="Calibri" w:hAnsi="Times New Roman" w:cs="Times New Roman"/>
                <w:sz w:val="24"/>
                <w:szCs w:val="24"/>
              </w:rPr>
              <w:t> або </w:t>
            </w:r>
            <w:hyperlink r:id="rId8" w:anchor="n14" w:tgtFrame="_blank" w:history="1">
              <w:r w:rsidRPr="0095518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четверт</w:t>
              </w:r>
              <w:proofErr w:type="spellEnd"/>
              <w:r w:rsidRPr="0095518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ою</w:t>
              </w:r>
            </w:hyperlink>
            <w:r w:rsidRPr="00955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статті 1 Закону України “Про очищення влади”, та надає згоду на проходження перевірки та </w:t>
            </w:r>
            <w:r w:rsidRPr="00955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оприлюднення відомостей стосовно неї відповідно до зазначеного Закону.</w:t>
            </w:r>
          </w:p>
          <w:p w:rsidR="0095518B" w:rsidRPr="0095518B" w:rsidRDefault="0095518B" w:rsidP="00955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8B">
              <w:rPr>
                <w:rFonts w:ascii="Times New Roman" w:eastAsia="Calibri" w:hAnsi="Times New Roman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5B0214" w:rsidRPr="005B0214" w:rsidRDefault="005B0214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bookmarkStart w:id="1" w:name="n1175"/>
            <w:bookmarkEnd w:id="1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електронні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документи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що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подаються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участі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конкурсі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накладається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кваліфікований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електронний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ідпис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кандидата.</w:t>
            </w:r>
          </w:p>
          <w:p w:rsidR="005B0214" w:rsidRPr="005B0214" w:rsidRDefault="00621D51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Інформацію</w:t>
            </w:r>
            <w:proofErr w:type="spellEnd"/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конкурсі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приймаємо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30</w:t>
            </w:r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квітня</w:t>
            </w:r>
            <w:proofErr w:type="spellEnd"/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2021 року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до 16 год. 00 год. 07</w:t>
            </w:r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травня</w:t>
            </w:r>
            <w:proofErr w:type="spellEnd"/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2021 року -</w:t>
            </w:r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електронному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вигляді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накладенням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кваліфікованого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електронного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ідпису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кандидата – через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Єдиний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портал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вакансій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https://www.career.gov.ua/</w:t>
            </w:r>
          </w:p>
        </w:tc>
      </w:tr>
      <w:tr w:rsidR="005B0214" w:rsidRPr="005B0214" w:rsidTr="0095518B">
        <w:trPr>
          <w:trHeight w:val="352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5B0214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621D51" w:rsidRPr="005B0214" w:rsidTr="0095518B">
        <w:trPr>
          <w:trHeight w:val="805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D51" w:rsidRPr="005B0214" w:rsidRDefault="00621D51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D51" w:rsidRPr="00977027" w:rsidRDefault="00621D51" w:rsidP="00C74A3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2</w:t>
            </w:r>
            <w:r w:rsidRPr="0097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травня</w:t>
            </w:r>
            <w:r w:rsidRPr="0097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2021 року з </w:t>
            </w:r>
            <w:r w:rsidRPr="0097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  <w:r w:rsidRPr="0097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год. 00 </w:t>
            </w:r>
            <w:proofErr w:type="spellStart"/>
            <w:r w:rsidRPr="0097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хв</w:t>
            </w:r>
            <w:proofErr w:type="spellEnd"/>
            <w:r w:rsidRPr="0097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</w:p>
          <w:p w:rsidR="00621D51" w:rsidRPr="005E0866" w:rsidRDefault="00621D51" w:rsidP="00C74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7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м. Одеса,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Фонтанська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дорога, 14</w:t>
            </w:r>
            <w:r w:rsidRPr="0097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(проведення тестування за фізичної присутності кандидатів)</w:t>
            </w:r>
          </w:p>
        </w:tc>
      </w:tr>
      <w:tr w:rsidR="00621D51" w:rsidRPr="005B0214" w:rsidTr="0095518B">
        <w:trPr>
          <w:trHeight w:val="1336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D51" w:rsidRPr="005B0214" w:rsidRDefault="00621D51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D51" w:rsidRDefault="00621D51" w:rsidP="00C74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Співбесіда проводиться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травня 2021 року </w:t>
            </w:r>
          </w:p>
          <w:p w:rsidR="00621D51" w:rsidRPr="00977027" w:rsidRDefault="00621D51" w:rsidP="00C74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Одеса,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вул. Фонта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нська дорога, 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702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(проведення співбесіди за фізичної присутності кандидатів)</w:t>
            </w:r>
          </w:p>
        </w:tc>
      </w:tr>
      <w:tr w:rsidR="005B0214" w:rsidRPr="005B0214" w:rsidTr="0095518B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5B0214" w:rsidRPr="005B0214" w:rsidRDefault="005B0214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Кисилівська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Алла Євгеніївна</w:t>
            </w:r>
          </w:p>
          <w:p w:rsidR="005B0214" w:rsidRPr="005B0214" w:rsidRDefault="005B0214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телефон  (048) 705-57-76</w:t>
            </w:r>
          </w:p>
          <w:p w:rsidR="00151B16" w:rsidRDefault="00151B16" w:rsidP="00151B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a.kysylivska@adm.od.court.gov.ua</w:t>
            </w:r>
          </w:p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" w:name="_GoBack"/>
            <w:bookmarkEnd w:id="2"/>
          </w:p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0214" w:rsidRPr="005B0214" w:rsidTr="0095518B"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5B0214" w:rsidRPr="005B0214" w:rsidTr="0095518B">
        <w:trPr>
          <w:trHeight w:val="54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C967EB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B0214"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ища </w:t>
            </w:r>
            <w:proofErr w:type="spellStart"/>
            <w:r w:rsidR="005B0214"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освіта</w:t>
            </w:r>
            <w:proofErr w:type="spellEnd"/>
            <w:r w:rsidR="005B0214"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0214"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ступеня</w:t>
            </w:r>
            <w:proofErr w:type="spellEnd"/>
            <w:r w:rsidR="005B0214"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="005B0214"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нижче</w:t>
            </w:r>
            <w:proofErr w:type="spellEnd"/>
            <w:r w:rsidR="005B0214"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0214"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молодшого</w:t>
            </w:r>
            <w:proofErr w:type="spellEnd"/>
            <w:r w:rsidR="005B0214"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бакалавра </w:t>
            </w:r>
            <w:proofErr w:type="spellStart"/>
            <w:r w:rsidR="005B0214"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="005B0214"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0214"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бакалавра </w:t>
            </w:r>
            <w:proofErr w:type="spellStart"/>
            <w:r w:rsidR="009A23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бажано</w:t>
            </w:r>
            <w:proofErr w:type="spellEnd"/>
            <w:r w:rsidR="009A23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B0214"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="005B0214"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спеціальністю</w:t>
            </w:r>
            <w:proofErr w:type="spellEnd"/>
            <w:r w:rsidR="005B0214"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="005B0214"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Правознавство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 w:rsidR="005B0214"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0214" w:rsidRPr="005B0214" w:rsidTr="0095518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C967EB" w:rsidRDefault="00C967EB" w:rsidP="00C96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967EB">
              <w:rPr>
                <w:rFonts w:ascii="Times New Roman" w:eastAsia="Calibri" w:hAnsi="Times New Roman" w:cs="Times New Roman"/>
                <w:sz w:val="24"/>
                <w:szCs w:val="24"/>
              </w:rPr>
              <w:t>е потребує</w:t>
            </w:r>
          </w:p>
        </w:tc>
      </w:tr>
      <w:tr w:rsidR="005B0214" w:rsidRPr="005B0214" w:rsidTr="0095518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C967EB" w:rsidRDefault="005B0214" w:rsidP="00C96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eastAsia="Calibri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5B0214" w:rsidRPr="005B0214" w:rsidTr="0095518B"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B0214" w:rsidRPr="005B0214" w:rsidTr="0095518B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95518B" w:rsidRPr="005B0214" w:rsidTr="0095518B">
        <w:trPr>
          <w:trHeight w:val="5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518B" w:rsidRPr="005B0214" w:rsidRDefault="0095518B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18B" w:rsidRPr="005E0866" w:rsidRDefault="0095518B" w:rsidP="00E26528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5E0866">
              <w:rPr>
                <w:color w:val="000000"/>
              </w:rPr>
              <w:t>Досягнення результатів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518B" w:rsidRPr="005E0866" w:rsidRDefault="0095518B" w:rsidP="00E26528">
            <w:pPr>
              <w:pStyle w:val="rvps1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E0866">
              <w:rPr>
                <w:color w:val="000000"/>
              </w:rPr>
              <w:t>Здатність до чіткого бачення результату діяльності;</w:t>
            </w:r>
          </w:p>
          <w:p w:rsidR="0095518B" w:rsidRPr="005E0866" w:rsidRDefault="0095518B" w:rsidP="00E26528">
            <w:pPr>
              <w:pStyle w:val="rvps1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E0866">
              <w:rPr>
                <w:color w:val="000000"/>
              </w:rPr>
              <w:t>Вміння фокусувати зусилля для досягнення результату діяльності;</w:t>
            </w:r>
          </w:p>
          <w:p w:rsidR="0095518B" w:rsidRPr="005E0866" w:rsidRDefault="0095518B" w:rsidP="00E26528">
            <w:pPr>
              <w:pStyle w:val="rvps1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E0866">
              <w:rPr>
                <w:color w:val="000000"/>
              </w:rPr>
              <w:t>Вміння запобігати та ефективно долати перешкоди.</w:t>
            </w:r>
          </w:p>
        </w:tc>
      </w:tr>
      <w:tr w:rsidR="0095518B" w:rsidRPr="005B0214" w:rsidTr="0095518B">
        <w:trPr>
          <w:trHeight w:val="5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518B" w:rsidRPr="005B0214" w:rsidRDefault="0095518B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18B" w:rsidRPr="005E0866" w:rsidRDefault="0095518B" w:rsidP="00E26528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5E0866">
              <w:rPr>
                <w:color w:val="000000"/>
              </w:rPr>
              <w:t xml:space="preserve">Відповідальність 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518B" w:rsidRPr="005E0866" w:rsidRDefault="0095518B" w:rsidP="00E26528">
            <w:pPr>
              <w:pStyle w:val="rvps1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E0866">
              <w:rPr>
                <w:color w:val="000000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95518B" w:rsidRPr="005E0866" w:rsidRDefault="0095518B" w:rsidP="00E26528">
            <w:pPr>
              <w:pStyle w:val="rvps1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E0866">
              <w:rPr>
                <w:color w:val="000000"/>
              </w:rPr>
              <w:t>Усвідомлення рівня відповідальності під час підготовки і прийняття рішень, готовність нести відповідальність за можливості можливі наслідки реалізації таких рішень;</w:t>
            </w:r>
          </w:p>
          <w:p w:rsidR="0095518B" w:rsidRPr="005E0866" w:rsidRDefault="0095518B" w:rsidP="00E26528">
            <w:pPr>
              <w:pStyle w:val="rvps1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E0866">
              <w:rPr>
                <w:color w:val="000000"/>
              </w:rPr>
              <w:t>Здатність брати на себе зобов’язання, чітко їх дотримуватись та виконувати.</w:t>
            </w:r>
          </w:p>
        </w:tc>
      </w:tr>
      <w:tr w:rsidR="0095518B" w:rsidRPr="005B0214" w:rsidTr="0095518B">
        <w:trPr>
          <w:trHeight w:val="5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518B" w:rsidRPr="005B0214" w:rsidRDefault="0095518B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518B" w:rsidRPr="005E0866" w:rsidRDefault="0095518B" w:rsidP="00E26528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5E0866">
              <w:rPr>
                <w:color w:val="000000"/>
              </w:rPr>
              <w:t>Цифрова грамотність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518B" w:rsidRPr="005E0866" w:rsidRDefault="0095518B" w:rsidP="00E2652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hAnsi="Times New Roman" w:cs="Times New Roman"/>
                <w:sz w:val="24"/>
                <w:szCs w:val="24"/>
              </w:rPr>
              <w:t xml:space="preserve">Вміння використовувати комп’ютерні пристрої, базове офісне та спеціальне програмне забезпечення для ефективного </w:t>
            </w:r>
            <w:r w:rsidRPr="005E0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виконання своїх посадових обов’язків;</w:t>
            </w:r>
          </w:p>
          <w:p w:rsidR="0095518B" w:rsidRPr="005E0866" w:rsidRDefault="0095518B" w:rsidP="00E2652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hAnsi="Times New Roman" w:cs="Times New Roman"/>
                <w:sz w:val="24"/>
                <w:szCs w:val="24"/>
              </w:rPr>
              <w:t xml:space="preserve">Вміння використовувати сервіс </w:t>
            </w:r>
            <w:proofErr w:type="spellStart"/>
            <w:r w:rsidRPr="005E0866">
              <w:rPr>
                <w:rFonts w:ascii="Times New Roman" w:hAnsi="Times New Roman" w:cs="Times New Roman"/>
                <w:sz w:val="24"/>
                <w:szCs w:val="24"/>
              </w:rPr>
              <w:t>інтернету</w:t>
            </w:r>
            <w:proofErr w:type="spellEnd"/>
            <w:r w:rsidRPr="005E0866">
              <w:rPr>
                <w:rFonts w:ascii="Times New Roman" w:hAnsi="Times New Roman" w:cs="Times New Roman"/>
                <w:sz w:val="24"/>
                <w:szCs w:val="24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95518B" w:rsidRPr="005E0866" w:rsidRDefault="0095518B" w:rsidP="00E2652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hAnsi="Times New Roman" w:cs="Times New Roman"/>
                <w:sz w:val="24"/>
                <w:szCs w:val="24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річних типів;</w:t>
            </w:r>
          </w:p>
          <w:p w:rsidR="0095518B" w:rsidRPr="005E0866" w:rsidRDefault="0095518B" w:rsidP="00E2652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hAnsi="Times New Roman" w:cs="Times New Roman"/>
                <w:sz w:val="24"/>
                <w:szCs w:val="24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95518B" w:rsidRPr="005E0866" w:rsidRDefault="0095518B" w:rsidP="00E2652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hAnsi="Times New Roman" w:cs="Times New Roman"/>
                <w:sz w:val="24"/>
                <w:szCs w:val="24"/>
              </w:rPr>
              <w:t xml:space="preserve">Вміння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</w:t>
            </w:r>
            <w:proofErr w:type="spellStart"/>
            <w:r w:rsidRPr="005E086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E0866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95518B" w:rsidRPr="005E0866" w:rsidRDefault="0095518B" w:rsidP="00E2652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hAnsi="Times New Roman" w:cs="Times New Roman"/>
                <w:sz w:val="24"/>
                <w:szCs w:val="24"/>
              </w:rPr>
              <w:t>Здатність використовувати відкриті цифрові ресурси для власного професійного розвитку.</w:t>
            </w:r>
          </w:p>
        </w:tc>
      </w:tr>
      <w:tr w:rsidR="009A23FE" w:rsidRPr="005B0214" w:rsidTr="0095518B">
        <w:trPr>
          <w:trHeight w:val="5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23FE" w:rsidRPr="005B0214" w:rsidRDefault="009A23FE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23FE" w:rsidRPr="00CE3C41" w:rsidRDefault="009A23FE" w:rsidP="005035EA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3C41">
              <w:rPr>
                <w:rFonts w:ascii="Times New Roman" w:hAnsi="Times New Roman"/>
                <w:b/>
                <w:sz w:val="24"/>
                <w:szCs w:val="24"/>
              </w:rPr>
              <w:t>Доброчесність</w:t>
            </w:r>
          </w:p>
          <w:p w:rsidR="009A23FE" w:rsidRDefault="009A23FE" w:rsidP="005035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23FE" w:rsidRDefault="009A23FE" w:rsidP="00503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- </w:t>
            </w:r>
            <w:r w:rsidRPr="00CE3C41">
              <w:rPr>
                <w:rFonts w:ascii="Times New Roman" w:eastAsia="Times New Roman" w:hAnsi="Times New Roman"/>
                <w:sz w:val="24"/>
                <w:szCs w:val="24"/>
              </w:rPr>
              <w:t xml:space="preserve">здатність дотримуватися правил етичної поведінки,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  <w:p w:rsidR="009A23FE" w:rsidRPr="00CE3C41" w:rsidRDefault="009A23FE" w:rsidP="00503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 w:rsidRPr="00CE3C41">
              <w:rPr>
                <w:rFonts w:ascii="Times New Roman" w:eastAsia="Times New Roman" w:hAnsi="Times New Roman"/>
                <w:sz w:val="24"/>
                <w:szCs w:val="24"/>
              </w:rPr>
              <w:t>порядності, чесності, справедливості, підзвітності;</w:t>
            </w:r>
          </w:p>
        </w:tc>
      </w:tr>
      <w:tr w:rsidR="005B0214" w:rsidRPr="005B0214" w:rsidTr="0095518B"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518B" w:rsidRDefault="0095518B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B0214" w:rsidRPr="005B0214" w:rsidTr="0095518B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B0214" w:rsidRPr="005B0214" w:rsidTr="0095518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95518B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8B">
              <w:rPr>
                <w:rFonts w:ascii="Times New Roman" w:eastAsia="Calibri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518B" w:rsidRPr="001F577D" w:rsidRDefault="0095518B" w:rsidP="00955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7D">
              <w:rPr>
                <w:rFonts w:ascii="Times New Roman" w:eastAsia="Calibri" w:hAnsi="Times New Roman" w:cs="Times New Roman"/>
                <w:sz w:val="24"/>
                <w:szCs w:val="24"/>
              </w:rPr>
              <w:t>Знання:</w:t>
            </w:r>
          </w:p>
          <w:p w:rsidR="0095518B" w:rsidRPr="001F577D" w:rsidRDefault="0095518B" w:rsidP="00955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7D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Конституції України</w:t>
            </w:r>
          </w:p>
          <w:p w:rsidR="0095518B" w:rsidRPr="001F577D" w:rsidRDefault="0095518B" w:rsidP="00955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7D">
              <w:rPr>
                <w:rFonts w:ascii="Times New Roman" w:eastAsia="Calibri" w:hAnsi="Times New Roman" w:cs="Times New Roman"/>
                <w:sz w:val="24"/>
                <w:szCs w:val="24"/>
              </w:rPr>
              <w:t>Закону України "Про державну службу"</w:t>
            </w:r>
          </w:p>
          <w:p w:rsidR="005B0214" w:rsidRPr="005B0214" w:rsidRDefault="0095518B" w:rsidP="00955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77D">
              <w:rPr>
                <w:rFonts w:ascii="Times New Roman" w:eastAsia="Calibri" w:hAnsi="Times New Roman" w:cs="Times New Roman"/>
                <w:sz w:val="24"/>
                <w:szCs w:val="24"/>
              </w:rPr>
              <w:t>Закону України "Про запобігання корупції"</w:t>
            </w:r>
          </w:p>
        </w:tc>
      </w:tr>
      <w:tr w:rsidR="00C967EB" w:rsidRPr="005B0214" w:rsidTr="0095518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67EB" w:rsidRPr="005B0214" w:rsidRDefault="00C967EB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18B" w:rsidRPr="0095518B" w:rsidRDefault="0095518B" w:rsidP="0095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8B">
              <w:rPr>
                <w:rFonts w:ascii="Times New Roman" w:eastAsia="Calibri" w:hAnsi="Times New Roman" w:cs="Times New Roman"/>
                <w:sz w:val="24"/>
                <w:szCs w:val="24"/>
              </w:rPr>
              <w:t>Знання законодавства</w:t>
            </w:r>
          </w:p>
          <w:p w:rsidR="00C967EB" w:rsidRPr="0095518B" w:rsidRDefault="0095518B" w:rsidP="00955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сфері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18B" w:rsidRPr="009A23FE" w:rsidRDefault="0095518B" w:rsidP="00955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FE">
              <w:rPr>
                <w:rFonts w:ascii="Times New Roman" w:eastAsia="Calibri" w:hAnsi="Times New Roman" w:cs="Times New Roman"/>
                <w:sz w:val="24"/>
                <w:szCs w:val="24"/>
              </w:rPr>
              <w:t>1)Кодекс адміністративного судочинства України;</w:t>
            </w:r>
          </w:p>
          <w:p w:rsidR="0095518B" w:rsidRPr="009A23FE" w:rsidRDefault="0095518B" w:rsidP="00955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FE">
              <w:rPr>
                <w:rFonts w:ascii="Times New Roman" w:eastAsia="Calibri" w:hAnsi="Times New Roman" w:cs="Times New Roman"/>
                <w:sz w:val="24"/>
                <w:szCs w:val="24"/>
              </w:rPr>
              <w:t>2)Закон України «Про виконавче провадження»;</w:t>
            </w:r>
          </w:p>
          <w:p w:rsidR="0095518B" w:rsidRPr="009A23FE" w:rsidRDefault="0095518B" w:rsidP="00955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FE">
              <w:rPr>
                <w:rFonts w:ascii="Times New Roman" w:eastAsia="Calibri" w:hAnsi="Times New Roman" w:cs="Times New Roman"/>
                <w:sz w:val="24"/>
                <w:szCs w:val="24"/>
              </w:rPr>
              <w:t>3)Закон України «Про судовий збір»;</w:t>
            </w:r>
          </w:p>
          <w:p w:rsidR="00C967EB" w:rsidRPr="009A23FE" w:rsidRDefault="009A23FE" w:rsidP="00955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5518B" w:rsidRPr="009A23FE">
              <w:rPr>
                <w:rFonts w:ascii="Times New Roman" w:eastAsia="Calibri" w:hAnsi="Times New Roman" w:cs="Times New Roman"/>
                <w:sz w:val="24"/>
                <w:szCs w:val="24"/>
              </w:rPr>
              <w:t>) Інструкції з діловодства в місцевих та апеляційних судах України  від 20.08.2019  № 814 (зі змінами).</w:t>
            </w:r>
          </w:p>
          <w:p w:rsidR="00FE782C" w:rsidRPr="005B0214" w:rsidRDefault="00FE782C" w:rsidP="00955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D06" w:rsidRDefault="001B0D06"/>
    <w:sectPr w:rsidR="001B0D06" w:rsidSect="0087180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4654"/>
    <w:multiLevelType w:val="hybridMultilevel"/>
    <w:tmpl w:val="ACE0B238"/>
    <w:lvl w:ilvl="0" w:tplc="AF26B3F8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E7241DE"/>
    <w:multiLevelType w:val="multilevel"/>
    <w:tmpl w:val="6C9AB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5E16ADC"/>
    <w:multiLevelType w:val="hybridMultilevel"/>
    <w:tmpl w:val="A9721746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77312"/>
    <w:multiLevelType w:val="hybridMultilevel"/>
    <w:tmpl w:val="D6F070BC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BBC6BDF"/>
    <w:multiLevelType w:val="hybridMultilevel"/>
    <w:tmpl w:val="427CE322"/>
    <w:lvl w:ilvl="0" w:tplc="AF26B3F8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7"/>
    <w:rsid w:val="000B44F6"/>
    <w:rsid w:val="000C0EC5"/>
    <w:rsid w:val="00151B16"/>
    <w:rsid w:val="001B0D06"/>
    <w:rsid w:val="001F577D"/>
    <w:rsid w:val="00367783"/>
    <w:rsid w:val="00490C64"/>
    <w:rsid w:val="005B0214"/>
    <w:rsid w:val="00621D51"/>
    <w:rsid w:val="00871805"/>
    <w:rsid w:val="0095518B"/>
    <w:rsid w:val="009A23FE"/>
    <w:rsid w:val="009D4361"/>
    <w:rsid w:val="00B375C8"/>
    <w:rsid w:val="00B57D55"/>
    <w:rsid w:val="00B921E7"/>
    <w:rsid w:val="00C967EB"/>
    <w:rsid w:val="00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2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518B"/>
    <w:rPr>
      <w:color w:val="0000FF" w:themeColor="hyperlink"/>
      <w:u w:val="single"/>
    </w:rPr>
  </w:style>
  <w:style w:type="paragraph" w:customStyle="1" w:styleId="rvps14">
    <w:name w:val="rvps14"/>
    <w:basedOn w:val="a"/>
    <w:rsid w:val="0095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ableContents">
    <w:name w:val="Table Contents"/>
    <w:basedOn w:val="a"/>
    <w:rsid w:val="009A23F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15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2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518B"/>
    <w:rPr>
      <w:color w:val="0000FF" w:themeColor="hyperlink"/>
      <w:u w:val="single"/>
    </w:rPr>
  </w:style>
  <w:style w:type="paragraph" w:customStyle="1" w:styleId="rvps14">
    <w:name w:val="rvps14"/>
    <w:basedOn w:val="a"/>
    <w:rsid w:val="0095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ableContents">
    <w:name w:val="Table Contents"/>
    <w:basedOn w:val="a"/>
    <w:rsid w:val="009A23F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15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4473</Words>
  <Characters>2551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Жаворонкова</dc:creator>
  <cp:keywords/>
  <dc:description/>
  <cp:lastModifiedBy>Марина Жаворонкова</cp:lastModifiedBy>
  <cp:revision>14</cp:revision>
  <cp:lastPrinted>2021-04-30T10:22:00Z</cp:lastPrinted>
  <dcterms:created xsi:type="dcterms:W3CDTF">2021-04-05T07:00:00Z</dcterms:created>
  <dcterms:modified xsi:type="dcterms:W3CDTF">2021-04-30T10:24:00Z</dcterms:modified>
</cp:coreProperties>
</file>