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F5" w:rsidRPr="006A7D41" w:rsidRDefault="00DC48F5" w:rsidP="00DC48F5">
      <w:pPr>
        <w:ind w:left="4956" w:firstLine="708"/>
        <w:jc w:val="right"/>
        <w:rPr>
          <w:rFonts w:eastAsia="Times New Roman"/>
          <w:sz w:val="26"/>
          <w:szCs w:val="26"/>
          <w:lang w:eastAsia="uk-UA"/>
        </w:rPr>
      </w:pPr>
      <w:r w:rsidRPr="006A7D41">
        <w:rPr>
          <w:rFonts w:eastAsia="Times New Roman"/>
          <w:sz w:val="26"/>
          <w:szCs w:val="26"/>
          <w:lang w:eastAsia="uk-UA"/>
        </w:rPr>
        <w:t>Додаток 1</w:t>
      </w:r>
    </w:p>
    <w:p w:rsidR="00DC48F5" w:rsidRDefault="00DC48F5" w:rsidP="00DC48F5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</w:t>
      </w:r>
    </w:p>
    <w:p w:rsidR="00DC48F5" w:rsidRPr="00036E59" w:rsidRDefault="00DC48F5" w:rsidP="00DC48F5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</w:t>
      </w:r>
      <w:r w:rsidRPr="00036E59">
        <w:rPr>
          <w:rFonts w:eastAsiaTheme="minorHAnsi"/>
          <w:sz w:val="24"/>
          <w:szCs w:val="24"/>
          <w:lang w:eastAsia="en-US"/>
        </w:rPr>
        <w:t>ЗАТВЕРДЖЕНО</w:t>
      </w:r>
    </w:p>
    <w:p w:rsidR="00DC48F5" w:rsidRDefault="00DC48F5" w:rsidP="00DC48F5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036E59">
        <w:rPr>
          <w:rFonts w:eastAsiaTheme="minorHAnsi"/>
          <w:sz w:val="24"/>
          <w:szCs w:val="24"/>
          <w:lang w:eastAsia="en-US"/>
        </w:rPr>
        <w:t xml:space="preserve">Наказ </w:t>
      </w:r>
      <w:r>
        <w:rPr>
          <w:rFonts w:eastAsiaTheme="minorHAnsi"/>
          <w:sz w:val="24"/>
          <w:szCs w:val="24"/>
          <w:lang w:eastAsia="en-US"/>
        </w:rPr>
        <w:t xml:space="preserve">Одеського окружного    </w:t>
      </w:r>
    </w:p>
    <w:p w:rsidR="00DC48F5" w:rsidRPr="00036E59" w:rsidRDefault="00DC48F5" w:rsidP="00DC48F5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адміністративного суду</w:t>
      </w:r>
      <w:r w:rsidRPr="00036E59">
        <w:rPr>
          <w:rFonts w:eastAsiaTheme="minorHAnsi"/>
          <w:sz w:val="24"/>
          <w:szCs w:val="24"/>
          <w:lang w:eastAsia="en-US"/>
        </w:rPr>
        <w:t xml:space="preserve"> </w:t>
      </w:r>
    </w:p>
    <w:p w:rsidR="00DC48F5" w:rsidRDefault="00DC48F5" w:rsidP="00DC48F5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27.08.2021 № 50-ОС/Д/А</w:t>
      </w:r>
    </w:p>
    <w:p w:rsidR="00DC48F5" w:rsidRDefault="00DC48F5" w:rsidP="00DC48F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30"/>
        <w:gridCol w:w="5594"/>
      </w:tblGrid>
      <w:tr w:rsidR="00DC48F5" w:rsidRPr="008608FA" w:rsidTr="0032728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8F5" w:rsidRPr="008608FA" w:rsidRDefault="00DC48F5" w:rsidP="00327288">
            <w:pPr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C48F5" w:rsidRPr="008608FA" w:rsidTr="00327288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</w:rPr>
              <w:t xml:space="preserve">Забезпечує фіксування судового процесу технічними засобами та проведення судового засідання в режимі </w:t>
            </w:r>
            <w:proofErr w:type="spellStart"/>
            <w:r w:rsidRPr="008608FA">
              <w:rPr>
                <w:rFonts w:eastAsia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8608FA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DC48F5" w:rsidRPr="008608FA" w:rsidRDefault="00DC48F5" w:rsidP="0032728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</w:rPr>
              <w:t>здійснює формування і оформлення матеріалів адміністративної справи;</w:t>
            </w:r>
          </w:p>
          <w:p w:rsidR="00DC48F5" w:rsidRPr="008608FA" w:rsidRDefault="00DC48F5" w:rsidP="0032728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</w:rPr>
              <w:t>здійснює судові виклики та повідомлення;</w:t>
            </w:r>
          </w:p>
          <w:p w:rsidR="00DC48F5" w:rsidRPr="008608FA" w:rsidRDefault="00DC48F5" w:rsidP="0032728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</w:rPr>
              <w:t>забезпечує ведення протоколу судового засідання;</w:t>
            </w:r>
          </w:p>
          <w:p w:rsidR="00DC48F5" w:rsidRPr="008608FA" w:rsidRDefault="00DC48F5" w:rsidP="0032728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</w:rPr>
              <w:t>здійснює підготовку справ для передачі їх до архіву;</w:t>
            </w:r>
          </w:p>
          <w:p w:rsidR="00DC48F5" w:rsidRPr="008608FA" w:rsidRDefault="00DC48F5" w:rsidP="0032728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</w:rPr>
              <w:t>здійснює підготовку виконавчих листів у справах, за якими передбачено негайне виконання;</w:t>
            </w:r>
          </w:p>
          <w:p w:rsidR="00DC48F5" w:rsidRPr="008608FA" w:rsidRDefault="00DC48F5" w:rsidP="0032728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</w:rPr>
              <w:t xml:space="preserve">перевіряє, хто з учасників судового процесу з’явився в судове засідання, хто бере участь у судовому засіданні в режимі </w:t>
            </w:r>
            <w:proofErr w:type="spellStart"/>
            <w:r w:rsidRPr="008608FA">
              <w:rPr>
                <w:rFonts w:eastAsia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8608FA">
              <w:rPr>
                <w:rFonts w:eastAsia="Times New Roman"/>
                <w:color w:val="000000"/>
                <w:sz w:val="24"/>
                <w:szCs w:val="24"/>
              </w:rPr>
              <w:t xml:space="preserve"> та доповідає  про це головуючому; </w:t>
            </w:r>
          </w:p>
          <w:p w:rsidR="00DC48F5" w:rsidRPr="008608FA" w:rsidRDefault="00DC48F5" w:rsidP="0032728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</w:rPr>
              <w:t>виконує інші доручення головуючого у справі.</w:t>
            </w:r>
          </w:p>
        </w:tc>
      </w:tr>
      <w:tr w:rsidR="00DC48F5" w:rsidRPr="008608FA" w:rsidTr="00327288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Посадовий оклад – 5320 грн.</w:t>
            </w:r>
          </w:p>
          <w:p w:rsidR="00DC48F5" w:rsidRPr="008608FA" w:rsidRDefault="00DC48F5" w:rsidP="00327288">
            <w:pPr>
              <w:ind w:firstLine="49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  </w:t>
            </w:r>
            <w:r w:rsidRPr="008608FA">
              <w:rPr>
                <w:rFonts w:eastAsia="Times New Roman"/>
                <w:sz w:val="24"/>
                <w:szCs w:val="24"/>
                <w:lang w:eastAsia="uk-UA"/>
              </w:rPr>
              <w:t>надбавка до посадового окладу за ранг відповідно до постанови Кабінету Міністрів України від 18.01.2017 року № 15 «Питання оплати праці працівників державних органів» (зі змінами);</w:t>
            </w:r>
          </w:p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 </w:t>
            </w:r>
            <w:r w:rsidRPr="008608FA">
              <w:rPr>
                <w:rFonts w:eastAsia="Times New Roman"/>
                <w:sz w:val="24"/>
                <w:szCs w:val="24"/>
                <w:lang w:eastAsia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DC48F5" w:rsidRPr="008608FA" w:rsidTr="00327288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безстроков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призначення </w:t>
            </w:r>
          </w:p>
        </w:tc>
      </w:tr>
      <w:tr w:rsidR="00DC48F5" w:rsidRPr="008608FA" w:rsidTr="00327288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bookmarkStart w:id="0" w:name="n1170"/>
            <w:bookmarkEnd w:id="0"/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8608FA">
                <w:rPr>
                  <w:rFonts w:eastAsia="Times New Roman"/>
                  <w:sz w:val="22"/>
                  <w:szCs w:val="22"/>
                  <w:lang w:eastAsia="uk-UA"/>
                </w:rPr>
                <w:t>додатком 2</w:t>
              </w:r>
            </w:hyperlink>
            <w:r w:rsidRPr="008608FA">
              <w:rPr>
                <w:rFonts w:eastAsia="Times New Roman"/>
                <w:sz w:val="22"/>
                <w:szCs w:val="22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року № 246 (зі змінами);</w:t>
            </w:r>
          </w:p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2) резюме за формою згідно з </w:t>
            </w:r>
            <w:r w:rsidRPr="008608FA">
              <w:rPr>
                <w:rFonts w:eastAsia="Times New Roman"/>
                <w:sz w:val="22"/>
                <w:szCs w:val="22"/>
                <w:lang w:eastAsia="uk-UA"/>
              </w:rPr>
              <w:t>додатком 2</w:t>
            </w:r>
            <w:r w:rsidRPr="008608FA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uk-UA"/>
              </w:rPr>
              <w:t>-1</w:t>
            </w:r>
            <w:r w:rsidRPr="008608FA">
              <w:rPr>
                <w:rFonts w:eastAsia="Times New Roman"/>
                <w:sz w:val="22"/>
                <w:szCs w:val="22"/>
                <w:lang w:eastAsia="uk-UA"/>
              </w:rPr>
              <w:t>,</w:t>
            </w: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в якому обов’язково зазначається така інформація:</w:t>
            </w:r>
          </w:p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прізвище, ім’я, по батькові кандидата;</w:t>
            </w:r>
          </w:p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підтвердження наявності відповідного ступеня вищої освіти;</w:t>
            </w:r>
          </w:p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lastRenderedPageBreak/>
              <w:t>визначений Національною комісією зі стандартів державної мови;</w:t>
            </w:r>
          </w:p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3) заяву, в якій повідомляє, що до неї не </w:t>
            </w:r>
            <w:r w:rsidRPr="008608FA">
              <w:rPr>
                <w:rFonts w:eastAsia="Times New Roman"/>
                <w:sz w:val="22"/>
                <w:szCs w:val="22"/>
                <w:lang w:eastAsia="uk-UA"/>
              </w:rPr>
              <w:t xml:space="preserve">застосовуються заборони, визначені частиною </w:t>
            </w:r>
            <w:hyperlink r:id="rId7" w:anchor="n13" w:tgtFrame="_blank" w:history="1">
              <w:r w:rsidRPr="008608FA">
                <w:rPr>
                  <w:rFonts w:eastAsia="Times New Roman"/>
                  <w:sz w:val="22"/>
                  <w:szCs w:val="22"/>
                  <w:lang w:eastAsia="uk-UA"/>
                </w:rPr>
                <w:t>третьою</w:t>
              </w:r>
            </w:hyperlink>
            <w:r w:rsidRPr="008608FA">
              <w:rPr>
                <w:rFonts w:eastAsia="Times New Roman"/>
                <w:sz w:val="22"/>
                <w:szCs w:val="22"/>
                <w:lang w:eastAsia="uk-UA"/>
              </w:rPr>
              <w:t xml:space="preserve"> або </w:t>
            </w:r>
            <w:hyperlink r:id="rId8" w:anchor="n14" w:tgtFrame="_blank" w:history="1">
              <w:r w:rsidRPr="008608FA">
                <w:rPr>
                  <w:rFonts w:eastAsia="Times New Roman"/>
                  <w:sz w:val="22"/>
                  <w:szCs w:val="22"/>
                  <w:lang w:eastAsia="uk-UA"/>
                </w:rPr>
                <w:t>четвертою</w:t>
              </w:r>
            </w:hyperlink>
            <w:r w:rsidRPr="008608FA">
              <w:rPr>
                <w:rFonts w:eastAsia="Times New Roman"/>
                <w:sz w:val="22"/>
                <w:szCs w:val="22"/>
                <w:lang w:eastAsia="uk-UA"/>
              </w:rPr>
              <w:t xml:space="preserve"> статті 1 Закону України «Про очищення влади», та надає</w:t>
            </w: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згоду на проходження перевірки та на оприлюднення відомостей стосовно неї відповідно до зазначеного Закону.</w:t>
            </w:r>
          </w:p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Подача додатків до заяви не є обов’язковою.</w:t>
            </w:r>
          </w:p>
          <w:p w:rsidR="00DC48F5" w:rsidRPr="008608FA" w:rsidRDefault="00DC48F5" w:rsidP="00327288">
            <w:pPr>
              <w:shd w:val="clear" w:color="auto" w:fill="FFFFFF"/>
              <w:ind w:firstLine="450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uk-UA"/>
              </w:rPr>
            </w:pPr>
            <w:r w:rsidRPr="008608FA">
              <w:rPr>
                <w:rFonts w:eastAsia="Times New Roman"/>
                <w:b/>
                <w:color w:val="000000"/>
                <w:sz w:val="22"/>
                <w:szCs w:val="22"/>
                <w:lang w:eastAsia="uk-UA"/>
              </w:rPr>
              <w:t>Документи приймаються до 17 год. 00 хв.</w:t>
            </w:r>
          </w:p>
          <w:p w:rsidR="00DC48F5" w:rsidRPr="008608FA" w:rsidRDefault="00DC48F5" w:rsidP="0032728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608FA"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  <w:r w:rsidRPr="008608F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вересня 2021 року.</w:t>
            </w:r>
          </w:p>
        </w:tc>
      </w:tr>
      <w:tr w:rsidR="00DC48F5" w:rsidRPr="008608FA" w:rsidTr="00327288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обов’язкові) документи</w:t>
            </w:r>
          </w:p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8608FA">
              <w:rPr>
                <w:rFonts w:eastAsia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C48F5" w:rsidRPr="008608FA" w:rsidTr="00327288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Дата і час початку п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роведення тестування кандидатів</w:t>
            </w:r>
          </w:p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 а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бо спосіб проведення тестування</w:t>
            </w:r>
          </w:p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C48F5" w:rsidRPr="008608FA" w:rsidRDefault="00DC48F5" w:rsidP="00327288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8F5" w:rsidRPr="008608FA" w:rsidRDefault="00DC48F5" w:rsidP="00327288">
            <w:pPr>
              <w:rPr>
                <w:color w:val="000000"/>
                <w:sz w:val="24"/>
                <w:szCs w:val="24"/>
                <w:lang w:eastAsia="en-US"/>
              </w:rPr>
            </w:pPr>
            <w:r w:rsidRPr="008608FA">
              <w:rPr>
                <w:color w:val="000000"/>
                <w:sz w:val="24"/>
                <w:szCs w:val="24"/>
                <w:lang w:eastAsia="en-US"/>
              </w:rPr>
              <w:t xml:space="preserve"> 08 вересня 2021 року о 10 годині 00 хвилин</w:t>
            </w:r>
          </w:p>
          <w:p w:rsidR="00DC48F5" w:rsidRPr="008608FA" w:rsidRDefault="00DC48F5" w:rsidP="00327288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DC48F5" w:rsidRPr="008608FA" w:rsidRDefault="00DC48F5" w:rsidP="00327288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DC48F5" w:rsidRDefault="00DC48F5" w:rsidP="00327288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0D0DBD">
              <w:rPr>
                <w:rFonts w:eastAsia="Times New Roman"/>
                <w:sz w:val="24"/>
                <w:szCs w:val="24"/>
                <w:shd w:val="clear" w:color="auto" w:fill="FFFFFF"/>
              </w:rPr>
              <w:t>м.</w:t>
            </w:r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0D0DBD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Одеса, вул. </w:t>
            </w:r>
            <w:proofErr w:type="spellStart"/>
            <w:r w:rsidRPr="000D0DBD">
              <w:rPr>
                <w:rFonts w:eastAsia="Times New Roman"/>
                <w:sz w:val="24"/>
                <w:szCs w:val="24"/>
                <w:shd w:val="clear" w:color="auto" w:fill="FFFFFF"/>
              </w:rPr>
              <w:t>Фонтанська</w:t>
            </w:r>
            <w:proofErr w:type="spellEnd"/>
            <w:r w:rsidRPr="000D0DBD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дорога, 14</w:t>
            </w:r>
            <w:r w:rsidRPr="000D0DBD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DC48F5" w:rsidRDefault="00DC48F5" w:rsidP="00327288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DC48F5" w:rsidRPr="008608FA" w:rsidRDefault="00DC48F5" w:rsidP="00327288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м. Одеса, </w:t>
            </w:r>
            <w:proofErr w:type="spellStart"/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Фонтанська</w:t>
            </w:r>
            <w:proofErr w:type="spellEnd"/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 дорога, 14</w:t>
            </w:r>
            <w:r w:rsidRPr="000D0DBD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DC48F5" w:rsidRPr="008608FA" w:rsidRDefault="00DC48F5" w:rsidP="00327288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DC48F5" w:rsidRPr="008608FA" w:rsidRDefault="00DC48F5" w:rsidP="00327288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DC48F5" w:rsidRDefault="00DC48F5" w:rsidP="00327288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DC48F5" w:rsidRPr="008608FA" w:rsidRDefault="00DC48F5" w:rsidP="00327288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м. Одеса, </w:t>
            </w:r>
            <w:proofErr w:type="spellStart"/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Фонтанська</w:t>
            </w:r>
            <w:proofErr w:type="spellEnd"/>
            <w:r w:rsidRPr="000D0DBD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 дорога, 14</w:t>
            </w:r>
            <w:r w:rsidRPr="000D0DBD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DC48F5" w:rsidRPr="008608FA" w:rsidTr="00327288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0D0DBD" w:rsidRDefault="00DC48F5" w:rsidP="0032728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0DBD">
              <w:rPr>
                <w:sz w:val="24"/>
                <w:szCs w:val="24"/>
                <w:lang w:eastAsia="en-US"/>
              </w:rPr>
              <w:t>Кисилівська</w:t>
            </w:r>
            <w:proofErr w:type="spellEnd"/>
            <w:r w:rsidRPr="000D0DBD">
              <w:rPr>
                <w:sz w:val="24"/>
                <w:szCs w:val="24"/>
                <w:lang w:eastAsia="en-US"/>
              </w:rPr>
              <w:t xml:space="preserve"> Алла Євгеніївна</w:t>
            </w:r>
          </w:p>
          <w:p w:rsidR="00DC48F5" w:rsidRPr="000D0DBD" w:rsidRDefault="00DC48F5" w:rsidP="00327288">
            <w:pPr>
              <w:jc w:val="both"/>
              <w:rPr>
                <w:sz w:val="24"/>
                <w:szCs w:val="24"/>
                <w:lang w:eastAsia="en-US"/>
              </w:rPr>
            </w:pPr>
            <w:r w:rsidRPr="000D0DBD">
              <w:rPr>
                <w:sz w:val="24"/>
                <w:szCs w:val="24"/>
                <w:lang w:eastAsia="en-US"/>
              </w:rPr>
              <w:t>телефон  (048) 705-57-76</w:t>
            </w:r>
          </w:p>
          <w:p w:rsidR="00DC48F5" w:rsidRPr="000D0DBD" w:rsidRDefault="00DC48F5" w:rsidP="00327288">
            <w:pPr>
              <w:rPr>
                <w:b/>
                <w:sz w:val="24"/>
                <w:szCs w:val="24"/>
                <w:lang w:eastAsia="en-US"/>
              </w:rPr>
            </w:pPr>
            <w:r w:rsidRPr="000D0DBD">
              <w:rPr>
                <w:sz w:val="24"/>
                <w:szCs w:val="24"/>
                <w:lang w:eastAsia="en-US"/>
              </w:rPr>
              <w:t>a.kysylivska@adm.od.court.gov.ua</w:t>
            </w:r>
          </w:p>
          <w:p w:rsidR="00DC48F5" w:rsidRPr="008608FA" w:rsidRDefault="00DC48F5" w:rsidP="0032728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C48F5" w:rsidRPr="008608FA" w:rsidTr="0032728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DC48F5" w:rsidRPr="008608FA" w:rsidTr="003272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DC48F5" w:rsidRPr="008608FA" w:rsidTr="003272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не потребує</w:t>
            </w:r>
          </w:p>
        </w:tc>
      </w:tr>
      <w:tr w:rsidR="00DC48F5" w:rsidRPr="008608FA" w:rsidTr="003272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DC48F5" w:rsidRPr="008608FA" w:rsidTr="0032728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8F5" w:rsidRPr="008608FA" w:rsidRDefault="00DC48F5" w:rsidP="0032728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DC48F5" w:rsidRPr="008608FA" w:rsidTr="00327288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DC48F5" w:rsidRPr="008608FA" w:rsidTr="003272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Default="00DC48F5" w:rsidP="003272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:rsidR="00DC48F5" w:rsidRPr="008608FA" w:rsidRDefault="00DC48F5" w:rsidP="00327288">
            <w:pPr>
              <w:spacing w:after="200" w:line="276" w:lineRule="auto"/>
              <w:ind w:left="720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Вміння фокусувати зусилля для досягнення </w:t>
            </w: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результату діяльності;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Вміння запобігати та ефективно долати перешкоди.</w:t>
            </w:r>
          </w:p>
        </w:tc>
      </w:tr>
      <w:tr w:rsidR="00DC48F5" w:rsidRPr="008608FA" w:rsidTr="003272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Відповідальність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DC48F5" w:rsidRPr="008608FA" w:rsidTr="003272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8608FA">
              <w:rPr>
                <w:rFonts w:eastAsia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8608FA">
              <w:rPr>
                <w:rFonts w:eastAsia="Times New Roman"/>
                <w:sz w:val="24"/>
                <w:szCs w:val="24"/>
              </w:rPr>
              <w:t xml:space="preserve">Вміння використовувати сервіс </w:t>
            </w:r>
            <w:proofErr w:type="spellStart"/>
            <w:r w:rsidRPr="008608FA">
              <w:rPr>
                <w:rFonts w:eastAsia="Times New Roman"/>
                <w:sz w:val="24"/>
                <w:szCs w:val="24"/>
              </w:rPr>
              <w:t>інтернету</w:t>
            </w:r>
            <w:proofErr w:type="spellEnd"/>
            <w:r w:rsidRPr="008608FA">
              <w:rPr>
                <w:rFonts w:eastAsia="Times New Roman"/>
                <w:sz w:val="24"/>
                <w:szCs w:val="24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8608FA">
              <w:rPr>
                <w:rFonts w:eastAsia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8608FA">
              <w:rPr>
                <w:rFonts w:eastAsia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8608FA">
              <w:rPr>
                <w:rFonts w:eastAsia="Times New Roman"/>
                <w:sz w:val="24"/>
                <w:szCs w:val="24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 w:rsidRPr="008608FA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8608FA">
              <w:rPr>
                <w:rFonts w:eastAsia="Times New Roman"/>
                <w:sz w:val="24"/>
                <w:szCs w:val="24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DC48F5" w:rsidRPr="006A7D41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6A7D41">
              <w:rPr>
                <w:rFonts w:eastAsia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  <w:p w:rsidR="00DC48F5" w:rsidRPr="008608FA" w:rsidRDefault="00DC48F5" w:rsidP="00327288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DC48F5" w:rsidRPr="008608FA" w:rsidTr="0032728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DC48F5" w:rsidRPr="008608FA" w:rsidTr="00327288"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Компетентні вимоги</w:t>
            </w:r>
          </w:p>
        </w:tc>
      </w:tr>
      <w:tr w:rsidR="00DC48F5" w:rsidRPr="008608FA" w:rsidTr="003272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Конституції України;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Закону України «Про державну службу»;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Закону України «Про запобігання корупції»</w:t>
            </w:r>
          </w:p>
        </w:tc>
      </w:tr>
      <w:tr w:rsidR="00DC48F5" w:rsidRPr="008608FA" w:rsidTr="003272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08F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608FA">
              <w:rPr>
                <w:rFonts w:eastAsia="Times New Roman"/>
                <w:sz w:val="24"/>
                <w:szCs w:val="24"/>
              </w:rPr>
              <w:t>Кодекс адміністративного судочинства України;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608FA">
              <w:rPr>
                <w:rFonts w:eastAsia="Times New Roman"/>
                <w:sz w:val="24"/>
                <w:szCs w:val="24"/>
              </w:rPr>
              <w:t>Закон України «Про виконавче провадження»;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608FA">
              <w:rPr>
                <w:rFonts w:eastAsia="Times New Roman"/>
                <w:sz w:val="24"/>
                <w:szCs w:val="24"/>
              </w:rPr>
              <w:t>Закон України «Про судовий збір»;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608FA">
              <w:rPr>
                <w:rFonts w:eastAsia="Times New Roman"/>
                <w:sz w:val="24"/>
                <w:szCs w:val="24"/>
              </w:rPr>
              <w:t>Інструкція з діловодства в місцевих та апеляційних судах України</w:t>
            </w:r>
            <w:r>
              <w:rPr>
                <w:rFonts w:eastAsia="Times New Roman"/>
                <w:sz w:val="24"/>
                <w:szCs w:val="24"/>
              </w:rPr>
              <w:t>, затверджена наказом ДСА України від 20.08.2019 №814 (зі змінами)</w:t>
            </w:r>
            <w:r w:rsidRPr="008608FA">
              <w:rPr>
                <w:rFonts w:eastAsia="Times New Roman"/>
                <w:sz w:val="24"/>
                <w:szCs w:val="24"/>
              </w:rPr>
              <w:t>;</w:t>
            </w:r>
          </w:p>
          <w:p w:rsidR="00DC48F5" w:rsidRPr="008608FA" w:rsidRDefault="00DC48F5" w:rsidP="003272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І</w:t>
            </w:r>
            <w:r w:rsidRPr="008608FA">
              <w:rPr>
                <w:rFonts w:eastAsia="Times New Roman"/>
                <w:sz w:val="24"/>
                <w:szCs w:val="24"/>
              </w:rPr>
              <w:t>нструкці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8608FA">
              <w:rPr>
                <w:rFonts w:eastAsia="Times New Roman"/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>
              <w:rPr>
                <w:rFonts w:eastAsia="Times New Roman"/>
                <w:sz w:val="24"/>
                <w:szCs w:val="24"/>
              </w:rPr>
              <w:t>, затверджена наказом ДСА України від 20.09.2012 № 108  (зі змінами)</w:t>
            </w:r>
            <w:r w:rsidRPr="008608FA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DC48F5" w:rsidRPr="008608FA" w:rsidRDefault="00DC48F5" w:rsidP="00DC48F5">
      <w:pPr>
        <w:tabs>
          <w:tab w:val="left" w:pos="5020"/>
        </w:tabs>
        <w:ind w:firstLine="6480"/>
        <w:rPr>
          <w:rFonts w:eastAsia="Times New Roman"/>
          <w:sz w:val="24"/>
          <w:szCs w:val="24"/>
          <w:lang w:val="ru-RU"/>
        </w:rPr>
      </w:pPr>
    </w:p>
    <w:p w:rsidR="00DC48F5" w:rsidRPr="008608FA" w:rsidRDefault="00DC48F5" w:rsidP="00DC48F5">
      <w:pPr>
        <w:tabs>
          <w:tab w:val="left" w:pos="5020"/>
        </w:tabs>
        <w:ind w:firstLine="6480"/>
        <w:rPr>
          <w:rFonts w:eastAsia="Times New Roman"/>
          <w:sz w:val="24"/>
          <w:szCs w:val="24"/>
          <w:lang w:eastAsia="uk-UA"/>
        </w:rPr>
      </w:pPr>
    </w:p>
    <w:p w:rsidR="00DC48F5" w:rsidRPr="008608FA" w:rsidRDefault="00DC48F5" w:rsidP="00DC48F5">
      <w:pPr>
        <w:tabs>
          <w:tab w:val="left" w:pos="5020"/>
        </w:tabs>
        <w:ind w:firstLine="6480"/>
        <w:rPr>
          <w:rFonts w:eastAsia="Times New Roman"/>
          <w:sz w:val="24"/>
          <w:szCs w:val="24"/>
          <w:lang w:eastAsia="uk-UA"/>
        </w:rPr>
      </w:pPr>
    </w:p>
    <w:p w:rsidR="00DC48F5" w:rsidRPr="008608FA" w:rsidRDefault="00DC48F5" w:rsidP="00DC48F5">
      <w:pPr>
        <w:rPr>
          <w:rFonts w:eastAsia="Times New Roman"/>
          <w:sz w:val="24"/>
          <w:szCs w:val="24"/>
          <w:lang w:eastAsia="uk-UA"/>
        </w:rPr>
      </w:pPr>
    </w:p>
    <w:p w:rsidR="00DC48F5" w:rsidRPr="008608FA" w:rsidRDefault="00DC48F5" w:rsidP="00DC48F5">
      <w:pPr>
        <w:rPr>
          <w:rFonts w:eastAsia="Times New Roman"/>
          <w:sz w:val="24"/>
          <w:szCs w:val="24"/>
          <w:lang w:eastAsia="uk-UA"/>
        </w:rPr>
      </w:pPr>
    </w:p>
    <w:p w:rsidR="00DC48F5" w:rsidRPr="008608FA" w:rsidRDefault="00DC48F5" w:rsidP="00DC48F5">
      <w:pPr>
        <w:rPr>
          <w:rFonts w:eastAsia="Times New Roman"/>
          <w:sz w:val="24"/>
          <w:szCs w:val="24"/>
          <w:lang w:eastAsia="uk-UA"/>
        </w:rPr>
      </w:pPr>
    </w:p>
    <w:p w:rsidR="00002135" w:rsidRDefault="00DC48F5">
      <w:bookmarkStart w:id="1" w:name="_GoBack"/>
      <w:bookmarkEnd w:id="1"/>
    </w:p>
    <w:sectPr w:rsidR="00002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54"/>
    <w:rsid w:val="00857554"/>
    <w:rsid w:val="00B04D8C"/>
    <w:rsid w:val="00DC48F5"/>
    <w:rsid w:val="00E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4489</Words>
  <Characters>2559</Characters>
  <Application>Microsoft Office Word</Application>
  <DocSecurity>0</DocSecurity>
  <Lines>21</Lines>
  <Paragraphs>14</Paragraphs>
  <ScaleCrop>false</ScaleCrop>
  <Company>Krokoz™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Марина Жаворонкова</cp:lastModifiedBy>
  <cp:revision>2</cp:revision>
  <dcterms:created xsi:type="dcterms:W3CDTF">2021-08-27T12:13:00Z</dcterms:created>
  <dcterms:modified xsi:type="dcterms:W3CDTF">2021-08-27T12:13:00Z</dcterms:modified>
</cp:coreProperties>
</file>