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4A" w:rsidRPr="00561D4A" w:rsidRDefault="00561D4A" w:rsidP="00561D4A">
      <w:pPr>
        <w:spacing w:after="0" w:line="240" w:lineRule="auto"/>
        <w:ind w:left="2268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uk-UA"/>
        </w:rPr>
      </w:pPr>
      <w:r w:rsidRPr="00561D4A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uk-UA"/>
        </w:rPr>
        <w:t xml:space="preserve">До </w:t>
      </w:r>
      <w:r w:rsidR="00544521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uk-UA"/>
        </w:rPr>
        <w:t>Одеського окружного адміністративного суд</w:t>
      </w:r>
      <w:r w:rsidR="00C56463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uk-UA"/>
        </w:rPr>
        <w:t>у</w:t>
      </w:r>
    </w:p>
    <w:p w:rsidR="00561D4A" w:rsidRDefault="00561D4A" w:rsidP="00561D4A">
      <w:pPr>
        <w:spacing w:after="0" w:line="240" w:lineRule="auto"/>
        <w:ind w:left="2268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uk-UA"/>
        </w:rPr>
      </w:pPr>
    </w:p>
    <w:p w:rsidR="00561D4A" w:rsidRPr="00561D4A" w:rsidRDefault="00561D4A" w:rsidP="00561D4A">
      <w:pPr>
        <w:spacing w:after="0" w:line="240" w:lineRule="auto"/>
        <w:ind w:left="2268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uk-UA"/>
        </w:rPr>
      </w:pPr>
      <w:r w:rsidRPr="00561D4A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uk-UA"/>
        </w:rPr>
        <w:t>від 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uk-UA"/>
        </w:rPr>
        <w:t>_____________________________</w:t>
      </w:r>
    </w:p>
    <w:p w:rsidR="00561D4A" w:rsidRPr="00561D4A" w:rsidRDefault="00561D4A" w:rsidP="00561D4A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color w:val="000000"/>
          <w:sz w:val="18"/>
          <w:szCs w:val="19"/>
          <w:lang w:eastAsia="uk-UA"/>
        </w:rPr>
      </w:pPr>
      <w:r w:rsidRPr="00561D4A">
        <w:rPr>
          <w:rFonts w:ascii="Times New Roman" w:eastAsia="Times New Roman" w:hAnsi="Times New Roman" w:cs="Times New Roman"/>
          <w:color w:val="000000"/>
          <w:sz w:val="18"/>
          <w:szCs w:val="19"/>
          <w:lang w:eastAsia="uk-UA"/>
        </w:rPr>
        <w:t>(ПІБ або найменування особи, її уповноваженого представника)</w:t>
      </w:r>
    </w:p>
    <w:p w:rsidR="00561D4A" w:rsidRDefault="00561D4A" w:rsidP="00561D4A">
      <w:pPr>
        <w:spacing w:after="0" w:line="240" w:lineRule="auto"/>
        <w:ind w:left="2268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uk-UA"/>
        </w:rPr>
      </w:pPr>
    </w:p>
    <w:p w:rsidR="00561D4A" w:rsidRPr="00561D4A" w:rsidRDefault="00561D4A" w:rsidP="00561D4A">
      <w:pPr>
        <w:spacing w:after="0" w:line="240" w:lineRule="auto"/>
        <w:ind w:left="2268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uk-UA"/>
        </w:rPr>
      </w:pPr>
      <w:r w:rsidRPr="00561D4A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uk-UA"/>
        </w:rPr>
        <w:t>справа №________________за позовом, заявою, скаргою, поданням</w:t>
      </w:r>
    </w:p>
    <w:p w:rsidR="00561D4A" w:rsidRPr="00561D4A" w:rsidRDefault="00561D4A" w:rsidP="00561D4A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18"/>
          <w:szCs w:val="19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9"/>
          <w:lang w:eastAsia="uk-UA"/>
        </w:rPr>
        <w:t xml:space="preserve">                        </w:t>
      </w:r>
      <w:r w:rsidRPr="00561D4A">
        <w:rPr>
          <w:rFonts w:ascii="Times New Roman" w:eastAsia="Times New Roman" w:hAnsi="Times New Roman" w:cs="Times New Roman"/>
          <w:color w:val="000000"/>
          <w:sz w:val="18"/>
          <w:szCs w:val="19"/>
          <w:lang w:eastAsia="uk-UA"/>
        </w:rPr>
        <w:t>(за наявності відомостей)</w:t>
      </w:r>
    </w:p>
    <w:p w:rsidR="00561D4A" w:rsidRDefault="00561D4A" w:rsidP="00561D4A">
      <w:pPr>
        <w:spacing w:after="0" w:line="240" w:lineRule="auto"/>
        <w:ind w:left="2268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uk-UA"/>
        </w:rPr>
      </w:pPr>
    </w:p>
    <w:p w:rsidR="00561D4A" w:rsidRPr="00561D4A" w:rsidRDefault="00561D4A" w:rsidP="00561D4A">
      <w:pPr>
        <w:spacing w:after="0" w:line="240" w:lineRule="auto"/>
        <w:ind w:left="2268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uk-UA"/>
        </w:rPr>
      </w:pPr>
      <w:r w:rsidRPr="00561D4A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uk-UA"/>
        </w:rPr>
        <w:t>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uk-UA"/>
        </w:rPr>
        <w:t>__________________________</w:t>
      </w:r>
    </w:p>
    <w:p w:rsidR="00561D4A" w:rsidRPr="00561D4A" w:rsidRDefault="00561D4A" w:rsidP="00561D4A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color w:val="000000"/>
          <w:sz w:val="18"/>
          <w:szCs w:val="19"/>
          <w:lang w:eastAsia="uk-UA"/>
        </w:rPr>
      </w:pPr>
      <w:r w:rsidRPr="00561D4A">
        <w:rPr>
          <w:rFonts w:ascii="Times New Roman" w:eastAsia="Times New Roman" w:hAnsi="Times New Roman" w:cs="Times New Roman"/>
          <w:color w:val="000000"/>
          <w:sz w:val="18"/>
          <w:szCs w:val="19"/>
          <w:lang w:eastAsia="uk-UA"/>
        </w:rPr>
        <w:t>(ПІБ або найменування особи)</w:t>
      </w:r>
    </w:p>
    <w:p w:rsidR="00561D4A" w:rsidRDefault="00561D4A" w:rsidP="00561D4A">
      <w:pPr>
        <w:spacing w:after="0" w:line="240" w:lineRule="auto"/>
        <w:ind w:left="2268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uk-UA"/>
        </w:rPr>
      </w:pPr>
    </w:p>
    <w:p w:rsidR="00561D4A" w:rsidRPr="00561D4A" w:rsidRDefault="00561D4A" w:rsidP="00561D4A">
      <w:pPr>
        <w:spacing w:after="0" w:line="240" w:lineRule="auto"/>
        <w:ind w:left="2268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uk-UA"/>
        </w:rPr>
      </w:pPr>
      <w:r w:rsidRPr="00561D4A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uk-UA"/>
        </w:rPr>
        <w:t>до _________________________ про ____________________________</w:t>
      </w:r>
    </w:p>
    <w:p w:rsidR="00561D4A" w:rsidRPr="00561D4A" w:rsidRDefault="00561D4A" w:rsidP="00561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9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9"/>
          <w:lang w:eastAsia="uk-UA"/>
        </w:rPr>
        <w:t xml:space="preserve">                                                               </w:t>
      </w:r>
      <w:r w:rsidRPr="00561D4A">
        <w:rPr>
          <w:rFonts w:ascii="Times New Roman" w:eastAsia="Times New Roman" w:hAnsi="Times New Roman" w:cs="Times New Roman"/>
          <w:color w:val="000000"/>
          <w:sz w:val="18"/>
          <w:szCs w:val="19"/>
          <w:lang w:eastAsia="uk-UA"/>
        </w:rPr>
        <w:t>(ПІБ або найменування особи)</w:t>
      </w:r>
    </w:p>
    <w:p w:rsidR="00561D4A" w:rsidRDefault="00561D4A" w:rsidP="00561D4A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uk-UA"/>
        </w:rPr>
      </w:pPr>
    </w:p>
    <w:p w:rsidR="00561D4A" w:rsidRPr="00561D4A" w:rsidRDefault="00544521" w:rsidP="00561D4A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uk-UA"/>
        </w:rPr>
        <w:t xml:space="preserve">від ______________________ 2020 </w:t>
      </w:r>
      <w:r w:rsidR="00561D4A" w:rsidRPr="00561D4A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uk-UA"/>
        </w:rPr>
        <w:t>р.</w:t>
      </w:r>
    </w:p>
    <w:p w:rsidR="00561D4A" w:rsidRPr="00561D4A" w:rsidRDefault="00561D4A" w:rsidP="00561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/>
        </w:rPr>
      </w:pPr>
      <w:r w:rsidRPr="00561D4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/>
        </w:rPr>
        <w:t>Заяв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/>
        </w:rPr>
        <w:t>а</w:t>
      </w:r>
      <w:r w:rsidRPr="00561D4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/>
        </w:rPr>
        <w:br/>
        <w:t>на отримання судових повісток, повідомлень в електронному вигляді за допомогою SMS-повідомлення</w:t>
      </w:r>
    </w:p>
    <w:p w:rsidR="00561D4A" w:rsidRPr="00561D4A" w:rsidRDefault="00561D4A" w:rsidP="00561D4A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561D4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Прошу надсилати судові повістки, повідомлення в електронному вигляді за допомогою SMS-повідомлення на мій мобільний номер телефону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(+380___)_______________________.</w:t>
      </w:r>
    </w:p>
    <w:p w:rsidR="00561D4A" w:rsidRPr="00561D4A" w:rsidRDefault="00C56463" w:rsidP="00561D4A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 зміну номера мобільного телефона та обставин, що</w:t>
      </w:r>
      <w:bookmarkStart w:id="0" w:name="_GoBack"/>
      <w:bookmarkEnd w:id="0"/>
      <w:r w:rsidR="00561D4A" w:rsidRPr="00561D4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перешкоджатимуть отриманню SMS-повідомлень, зобов’язуюсь повідомити суд.</w:t>
      </w:r>
    </w:p>
    <w:p w:rsidR="00561D4A" w:rsidRPr="00561D4A" w:rsidRDefault="00561D4A" w:rsidP="00561D4A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</w:pPr>
      <w:r w:rsidRPr="00561D4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Необхідність відправки повідомлен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ня латинськими літерами: </w:t>
      </w:r>
      <w:r w:rsidRPr="00561D4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  <w:t>так/ні</w:t>
      </w:r>
    </w:p>
    <w:p w:rsidR="00561D4A" w:rsidRPr="00561D4A" w:rsidRDefault="00561D4A" w:rsidP="00561D4A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</w:pPr>
      <w:r w:rsidRPr="00561D4A"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  <w:t>«Так» вказується у разі, якщо мобільний телефон не підтримує відображення кириличних символів.</w:t>
      </w:r>
    </w:p>
    <w:p w:rsidR="00561D4A" w:rsidRDefault="00561D4A" w:rsidP="00561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uk-UA"/>
        </w:rPr>
      </w:pPr>
      <w:r w:rsidRPr="00561D4A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uk-UA"/>
        </w:rPr>
        <w:t>"____"______________20__р.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uk-UA"/>
        </w:rPr>
        <w:t xml:space="preserve">                              </w:t>
      </w:r>
      <w:r w:rsidRPr="00561D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_____________ _________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uk-UA"/>
        </w:rPr>
        <w:t xml:space="preserve"> </w:t>
      </w:r>
      <w:r w:rsidRPr="00561D4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uk-UA"/>
        </w:rPr>
        <w:t xml:space="preserve">   </w:t>
      </w:r>
    </w:p>
    <w:p w:rsidR="00561D4A" w:rsidRPr="00561D4A" w:rsidRDefault="00561D4A" w:rsidP="00561D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uk-UA"/>
        </w:rPr>
      </w:pPr>
      <w:r w:rsidRPr="00561D4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uk-UA"/>
        </w:rPr>
        <w:t xml:space="preserve">                                                                                                                     (Дата)                      </w:t>
      </w:r>
      <w:r w:rsidRPr="00561D4A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uk-UA"/>
        </w:rPr>
        <w:t xml:space="preserve"> </w:t>
      </w:r>
      <w:r w:rsidRPr="00561D4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uk-UA"/>
        </w:rPr>
        <w:t>(Підпис) (ПІБ)</w:t>
      </w:r>
    </w:p>
    <w:p w:rsidR="00561D4A" w:rsidRDefault="00561D4A" w:rsidP="00561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uk-UA"/>
        </w:rPr>
        <w:t xml:space="preserve">          </w:t>
      </w:r>
    </w:p>
    <w:p w:rsidR="00816275" w:rsidRPr="00561D4A" w:rsidRDefault="00816275">
      <w:pPr>
        <w:rPr>
          <w:rFonts w:ascii="Times New Roman" w:hAnsi="Times New Roman" w:cs="Times New Roman"/>
          <w:sz w:val="28"/>
          <w:szCs w:val="28"/>
        </w:rPr>
      </w:pPr>
    </w:p>
    <w:sectPr w:rsidR="00816275" w:rsidRPr="00561D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76"/>
    <w:rsid w:val="00544521"/>
    <w:rsid w:val="00561D4A"/>
    <w:rsid w:val="00816275"/>
    <w:rsid w:val="00C56463"/>
    <w:rsid w:val="00F6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56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56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ontact">
    <w:name w:val="contact"/>
    <w:basedOn w:val="a0"/>
    <w:rsid w:val="00561D4A"/>
  </w:style>
  <w:style w:type="paragraph" w:customStyle="1" w:styleId="helper">
    <w:name w:val="helper"/>
    <w:basedOn w:val="a"/>
    <w:rsid w:val="0056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56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56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ontact">
    <w:name w:val="contact"/>
    <w:basedOn w:val="a0"/>
    <w:rsid w:val="00561D4A"/>
  </w:style>
  <w:style w:type="paragraph" w:customStyle="1" w:styleId="helper">
    <w:name w:val="helper"/>
    <w:basedOn w:val="a"/>
    <w:rsid w:val="0056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59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8760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6934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8317">
                  <w:marLeft w:val="-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7981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7233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0381">
                  <w:marLeft w:val="-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7021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3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0405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Світлана Мазур</cp:lastModifiedBy>
  <cp:revision>3</cp:revision>
  <dcterms:created xsi:type="dcterms:W3CDTF">2020-07-07T08:08:00Z</dcterms:created>
  <dcterms:modified xsi:type="dcterms:W3CDTF">2020-07-07T08:23:00Z</dcterms:modified>
</cp:coreProperties>
</file>