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74" w:tblpY="-41"/>
        <w:tblW w:w="988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1723E" w:rsidRPr="00C1723E" w:rsidTr="00EE0734">
        <w:trPr>
          <w:trHeight w:val="5969"/>
        </w:trPr>
        <w:tc>
          <w:tcPr>
            <w:tcW w:w="9889" w:type="dxa"/>
          </w:tcPr>
          <w:p w:rsidR="00894ED1" w:rsidRPr="00894ED1" w:rsidRDefault="00894ED1" w:rsidP="00A273C9">
            <w:pPr>
              <w:tabs>
                <w:tab w:val="left" w:pos="5670"/>
                <w:tab w:val="left" w:pos="6223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4ED1">
              <w:rPr>
                <w:sz w:val="24"/>
                <w:szCs w:val="24"/>
                <w:lang w:eastAsia="en-US"/>
              </w:rPr>
              <w:t xml:space="preserve">                          </w:t>
            </w:r>
            <w:r w:rsidR="003E70F9">
              <w:rPr>
                <w:sz w:val="24"/>
                <w:szCs w:val="24"/>
                <w:lang w:eastAsia="en-US"/>
              </w:rPr>
              <w:t xml:space="preserve">           </w:t>
            </w:r>
            <w:r w:rsidR="00CD2DE1">
              <w:rPr>
                <w:sz w:val="24"/>
                <w:szCs w:val="24"/>
                <w:lang w:eastAsia="en-US"/>
              </w:rPr>
              <w:t xml:space="preserve">Додаток </w:t>
            </w:r>
          </w:p>
          <w:p w:rsidR="00894ED1" w:rsidRPr="00894ED1" w:rsidRDefault="00894ED1" w:rsidP="00A273C9">
            <w:pPr>
              <w:tabs>
                <w:tab w:val="left" w:pos="5670"/>
                <w:tab w:val="left" w:pos="6223"/>
              </w:tabs>
              <w:jc w:val="center"/>
              <w:rPr>
                <w:sz w:val="24"/>
                <w:szCs w:val="24"/>
                <w:lang w:eastAsia="en-US"/>
              </w:rPr>
            </w:pPr>
            <w:r w:rsidRPr="00894ED1">
              <w:rPr>
                <w:sz w:val="24"/>
                <w:szCs w:val="24"/>
                <w:lang w:eastAsia="en-US"/>
              </w:rPr>
              <w:t xml:space="preserve">                                            </w:t>
            </w:r>
            <w:r w:rsidR="0007484C">
              <w:rPr>
                <w:sz w:val="24"/>
                <w:szCs w:val="24"/>
                <w:lang w:eastAsia="en-US"/>
              </w:rPr>
              <w:t xml:space="preserve">    </w:t>
            </w:r>
            <w:r w:rsidRPr="00894ED1">
              <w:rPr>
                <w:sz w:val="24"/>
                <w:szCs w:val="24"/>
                <w:lang w:eastAsia="en-US"/>
              </w:rPr>
              <w:t xml:space="preserve"> </w:t>
            </w:r>
            <w:r w:rsidR="0007484C">
              <w:rPr>
                <w:sz w:val="24"/>
                <w:szCs w:val="24"/>
                <w:lang w:eastAsia="en-US"/>
              </w:rPr>
              <w:t xml:space="preserve">  </w:t>
            </w:r>
            <w:r w:rsidR="000C60AD">
              <w:rPr>
                <w:sz w:val="24"/>
                <w:szCs w:val="24"/>
                <w:lang w:eastAsia="en-US"/>
              </w:rPr>
              <w:t xml:space="preserve">                            </w:t>
            </w:r>
            <w:r w:rsidR="0007484C">
              <w:rPr>
                <w:sz w:val="24"/>
                <w:szCs w:val="24"/>
                <w:lang w:eastAsia="en-US"/>
              </w:rPr>
              <w:t>до наказу керівника апарату</w:t>
            </w:r>
            <w:r w:rsidRPr="00894ED1">
              <w:rPr>
                <w:sz w:val="24"/>
                <w:szCs w:val="24"/>
                <w:lang w:eastAsia="en-US"/>
              </w:rPr>
              <w:t xml:space="preserve"> </w:t>
            </w:r>
            <w:r w:rsidR="0007484C">
              <w:rPr>
                <w:sz w:val="24"/>
                <w:szCs w:val="24"/>
                <w:lang w:eastAsia="en-US"/>
              </w:rPr>
              <w:t>ООАС</w:t>
            </w:r>
          </w:p>
          <w:p w:rsidR="00894ED1" w:rsidRPr="00894ED1" w:rsidRDefault="0007484C" w:rsidP="00A273C9">
            <w:pPr>
              <w:tabs>
                <w:tab w:val="left" w:pos="5670"/>
                <w:tab w:val="left" w:pos="622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</w:t>
            </w:r>
            <w:r w:rsidR="000C60AD">
              <w:rPr>
                <w:sz w:val="24"/>
                <w:szCs w:val="24"/>
                <w:lang w:eastAsia="en-US"/>
              </w:rPr>
              <w:t xml:space="preserve">                         </w:t>
            </w:r>
            <w:r w:rsidR="003E70F9">
              <w:rPr>
                <w:sz w:val="24"/>
                <w:szCs w:val="24"/>
                <w:lang w:eastAsia="en-US"/>
              </w:rPr>
              <w:t>1</w:t>
            </w:r>
            <w:r w:rsidR="00FA24C7">
              <w:rPr>
                <w:sz w:val="24"/>
                <w:szCs w:val="24"/>
                <w:lang w:eastAsia="en-US"/>
              </w:rPr>
              <w:t>6</w:t>
            </w:r>
            <w:r w:rsidR="003E70F9">
              <w:rPr>
                <w:sz w:val="24"/>
                <w:szCs w:val="24"/>
                <w:lang w:eastAsia="en-US"/>
              </w:rPr>
              <w:t>.11</w:t>
            </w:r>
            <w:r>
              <w:rPr>
                <w:sz w:val="24"/>
                <w:szCs w:val="24"/>
                <w:lang w:eastAsia="en-US"/>
              </w:rPr>
              <w:t>.2021</w:t>
            </w:r>
            <w:r w:rsidRPr="00894ED1">
              <w:rPr>
                <w:sz w:val="24"/>
                <w:szCs w:val="24"/>
                <w:lang w:eastAsia="en-US"/>
              </w:rPr>
              <w:t xml:space="preserve"> № </w:t>
            </w:r>
            <w:r w:rsidR="003E70F9">
              <w:rPr>
                <w:sz w:val="24"/>
                <w:szCs w:val="24"/>
                <w:lang w:eastAsia="en-US"/>
              </w:rPr>
              <w:t>73</w:t>
            </w:r>
            <w:r w:rsidRPr="00894ED1">
              <w:rPr>
                <w:sz w:val="24"/>
                <w:szCs w:val="24"/>
                <w:lang w:eastAsia="en-US"/>
              </w:rPr>
              <w:t>-ОС/Д/А</w:t>
            </w:r>
            <w:r w:rsidR="00894ED1" w:rsidRPr="00894ED1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</w:p>
          <w:p w:rsidR="00894ED1" w:rsidRPr="00894ED1" w:rsidRDefault="00894ED1" w:rsidP="00A273C9">
            <w:pPr>
              <w:jc w:val="center"/>
              <w:rPr>
                <w:sz w:val="24"/>
                <w:szCs w:val="24"/>
                <w:lang w:eastAsia="en-US"/>
              </w:rPr>
            </w:pPr>
            <w:r w:rsidRPr="00894ED1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</w:t>
            </w:r>
            <w:r w:rsidRPr="00894ED1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894ED1" w:rsidRPr="00894ED1" w:rsidRDefault="00894ED1" w:rsidP="00A273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894ED1" w:rsidRPr="00894ED1" w:rsidRDefault="00894ED1" w:rsidP="00A273C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94ED1">
              <w:rPr>
                <w:b/>
                <w:sz w:val="24"/>
                <w:szCs w:val="24"/>
                <w:lang w:eastAsia="en-US"/>
              </w:rPr>
              <w:t>УМОВ</w:t>
            </w:r>
            <w:r w:rsidR="0007484C">
              <w:rPr>
                <w:b/>
                <w:sz w:val="24"/>
                <w:szCs w:val="24"/>
                <w:lang w:eastAsia="en-US"/>
              </w:rPr>
              <w:t>И</w:t>
            </w:r>
            <w:r w:rsidRPr="00894ED1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CD2DE1" w:rsidRPr="0007484C" w:rsidRDefault="00894ED1" w:rsidP="003E70F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7484C">
              <w:rPr>
                <w:sz w:val="24"/>
                <w:szCs w:val="24"/>
                <w:lang w:eastAsia="en-US"/>
              </w:rPr>
              <w:t xml:space="preserve">проведення конкурсу </w:t>
            </w:r>
            <w:r w:rsidR="00CD2DE1" w:rsidRPr="00CD2DE1">
              <w:rPr>
                <w:sz w:val="24"/>
                <w:szCs w:val="24"/>
                <w:lang w:eastAsia="en-US"/>
              </w:rPr>
              <w:t xml:space="preserve">на </w:t>
            </w:r>
            <w:r w:rsidR="00B74272" w:rsidRPr="00FA24C7">
              <w:rPr>
                <w:spacing w:val="-3"/>
                <w:sz w:val="24"/>
                <w:szCs w:val="24"/>
              </w:rPr>
              <w:t xml:space="preserve"> </w:t>
            </w:r>
            <w:r w:rsidR="00B74272" w:rsidRPr="00FA24C7">
              <w:rPr>
                <w:sz w:val="24"/>
                <w:szCs w:val="24"/>
                <w:shd w:val="clear" w:color="auto" w:fill="FFFFFF"/>
              </w:rPr>
              <w:t>зайняття вакантної посади державної служби</w:t>
            </w:r>
            <w:r w:rsidR="00B74272" w:rsidRPr="00FA24C7">
              <w:rPr>
                <w:shd w:val="clear" w:color="auto" w:fill="FFFFFF"/>
              </w:rPr>
              <w:t> </w:t>
            </w:r>
            <w:r w:rsidR="00B74272">
              <w:rPr>
                <w:shd w:val="clear" w:color="auto" w:fill="FFFFFF"/>
              </w:rPr>
              <w:t xml:space="preserve"> </w:t>
            </w:r>
            <w:r w:rsidR="00B74272" w:rsidRPr="00BE3AE0">
              <w:rPr>
                <w:sz w:val="24"/>
                <w:szCs w:val="24"/>
                <w:shd w:val="clear" w:color="auto" w:fill="FFFFFF"/>
              </w:rPr>
              <w:t xml:space="preserve">головного спеціаліста відділу </w:t>
            </w:r>
            <w:r w:rsidR="00B74272">
              <w:rPr>
                <w:sz w:val="24"/>
                <w:szCs w:val="24"/>
                <w:shd w:val="clear" w:color="auto" w:fill="FFFFFF"/>
              </w:rPr>
              <w:t xml:space="preserve">надання судово-адміністративних послуг </w:t>
            </w:r>
            <w:r w:rsidR="000C60AD">
              <w:t xml:space="preserve"> </w:t>
            </w:r>
            <w:r w:rsidR="000C60AD" w:rsidRPr="000C60AD">
              <w:rPr>
                <w:sz w:val="24"/>
                <w:szCs w:val="24"/>
                <w:shd w:val="clear" w:color="auto" w:fill="FFFFFF"/>
              </w:rPr>
              <w:t xml:space="preserve">та аналітичної роботи </w:t>
            </w:r>
            <w:r w:rsidR="00B74272">
              <w:rPr>
                <w:sz w:val="24"/>
                <w:szCs w:val="24"/>
                <w:shd w:val="clear" w:color="auto" w:fill="FFFFFF"/>
              </w:rPr>
              <w:t>(канцелярії)</w:t>
            </w:r>
            <w:r w:rsidR="00B74272" w:rsidRPr="00BE3AE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C60A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B74272" w:rsidRPr="00BE3AE0">
              <w:rPr>
                <w:spacing w:val="-3"/>
                <w:sz w:val="24"/>
                <w:szCs w:val="24"/>
              </w:rPr>
              <w:t>Одеського окружного адміністративного суду категорії «В»</w:t>
            </w:r>
            <w:r w:rsidR="00B74272">
              <w:rPr>
                <w:spacing w:val="-3"/>
                <w:sz w:val="24"/>
                <w:szCs w:val="24"/>
              </w:rPr>
              <w:t xml:space="preserve"> (1 посада</w:t>
            </w:r>
            <w:r w:rsidR="000C60AD">
              <w:rPr>
                <w:spacing w:val="-3"/>
                <w:sz w:val="24"/>
                <w:szCs w:val="24"/>
              </w:rPr>
              <w:t>-</w:t>
            </w:r>
            <w:r w:rsidR="00B74272">
              <w:rPr>
                <w:spacing w:val="-3"/>
                <w:sz w:val="24"/>
                <w:szCs w:val="24"/>
              </w:rPr>
              <w:t>безстрокове призначення)</w:t>
            </w:r>
            <w:r w:rsidR="00B74272" w:rsidRPr="00BE3AE0">
              <w:rPr>
                <w:spacing w:val="-3"/>
                <w:sz w:val="24"/>
                <w:szCs w:val="24"/>
              </w:rPr>
              <w:t xml:space="preserve"> </w:t>
            </w:r>
            <w:r w:rsidR="00CD2DE1" w:rsidRPr="00CD2DE1">
              <w:rPr>
                <w:sz w:val="24"/>
                <w:szCs w:val="24"/>
                <w:lang w:eastAsia="en-US"/>
              </w:rPr>
              <w:t xml:space="preserve"> </w:t>
            </w:r>
          </w:p>
          <w:p w:rsidR="00894ED1" w:rsidRPr="00894ED1" w:rsidRDefault="00894ED1" w:rsidP="00A273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9"/>
              <w:gridCol w:w="3699"/>
              <w:gridCol w:w="5386"/>
            </w:tblGrid>
            <w:tr w:rsidR="00FC2DCA" w:rsidRPr="00842F85" w:rsidTr="00224884">
              <w:tc>
                <w:tcPr>
                  <w:tcW w:w="96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b/>
                      <w:sz w:val="24"/>
                      <w:szCs w:val="24"/>
                      <w:lang w:eastAsia="uk-UA"/>
                    </w:rPr>
                    <w:t>Загальні умови</w:t>
                  </w:r>
                </w:p>
              </w:tc>
            </w:tr>
            <w:tr w:rsidR="00FC2DCA" w:rsidRPr="00842F85" w:rsidTr="00224884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Посадові обов’язки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CE0AA6" w:rsidRDefault="00005F41" w:rsidP="00EE0734">
                  <w:pPr>
                    <w:framePr w:hSpace="180" w:wrap="around" w:vAnchor="text" w:hAnchor="margin" w:x="74" w:y="-4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="00FC2DCA" w:rsidRPr="00CE0AA6">
                    <w:rPr>
                      <w:sz w:val="24"/>
                      <w:szCs w:val="24"/>
                    </w:rPr>
                    <w:t>рганізаці</w:t>
                  </w:r>
                  <w:r>
                    <w:rPr>
                      <w:sz w:val="24"/>
                      <w:szCs w:val="24"/>
                    </w:rPr>
                    <w:t>я</w:t>
                  </w:r>
                  <w:r w:rsidR="00FC2DCA" w:rsidRPr="00CE0AA6">
                    <w:rPr>
                      <w:sz w:val="24"/>
                      <w:szCs w:val="24"/>
                    </w:rPr>
                    <w:t xml:space="preserve"> роботи з прийому вхідної кореспонденції (позовних заяв, клопотань, скарг, тощо);</w:t>
                  </w:r>
                </w:p>
                <w:p w:rsidR="00FC2DCA" w:rsidRPr="00CE0AA6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>здійснення перевірки при прийомі позовних заяв на відповідність вимогам Кодексу адміністративного судочинства України;</w:t>
                  </w:r>
                </w:p>
                <w:p w:rsidR="00FC2DCA" w:rsidRPr="00CE0AA6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>попереднє визначен</w:t>
                  </w:r>
                  <w:r>
                    <w:rPr>
                      <w:sz w:val="24"/>
                      <w:szCs w:val="24"/>
                    </w:rPr>
                    <w:t>ня при реєстрації позовних заяв</w:t>
                  </w:r>
                  <w:r w:rsidR="000C60AD">
                    <w:rPr>
                      <w:sz w:val="24"/>
                      <w:szCs w:val="24"/>
                    </w:rPr>
                    <w:t xml:space="preserve"> їх категорій</w:t>
                  </w:r>
                  <w:r w:rsidRPr="00CE0AA6">
                    <w:rPr>
                      <w:sz w:val="24"/>
                      <w:szCs w:val="24"/>
                    </w:rPr>
                    <w:t xml:space="preserve"> відповідно до вимог чинного законодавства;  </w:t>
                  </w:r>
                </w:p>
                <w:p w:rsidR="00FC2DCA" w:rsidRPr="00CE0AA6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>організаці</w:t>
                  </w:r>
                  <w:r w:rsidR="00005F41">
                    <w:rPr>
                      <w:sz w:val="24"/>
                      <w:szCs w:val="24"/>
                    </w:rPr>
                    <w:t>я</w:t>
                  </w:r>
                  <w:r w:rsidRPr="00CE0AA6">
                    <w:rPr>
                      <w:sz w:val="24"/>
                      <w:szCs w:val="24"/>
                    </w:rPr>
                    <w:t xml:space="preserve"> роботи з обліку та перевірки правильності зарахування судового збору;</w:t>
                  </w:r>
                </w:p>
                <w:p w:rsidR="00FC2DCA" w:rsidRPr="00F33398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33398">
                    <w:rPr>
                      <w:sz w:val="24"/>
                      <w:szCs w:val="24"/>
                    </w:rPr>
                    <w:t>здійснення своєчасного внесення до автоматизованої системи документообігу суду достовірних даних щодо позовних зая</w:t>
                  </w:r>
                  <w:r w:rsidR="00005F41">
                    <w:rPr>
                      <w:sz w:val="24"/>
                      <w:szCs w:val="24"/>
                    </w:rPr>
                    <w:t>в та окремих заяв (клопотань),</w:t>
                  </w:r>
                  <w:r w:rsidRPr="00F33398">
                    <w:rPr>
                      <w:sz w:val="24"/>
                      <w:szCs w:val="24"/>
                    </w:rPr>
                    <w:t xml:space="preserve"> оформлення обкладинок  судових справ;</w:t>
                  </w:r>
                </w:p>
                <w:p w:rsidR="00FC2DCA" w:rsidRPr="00CE0AA6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>надання учасникам процесу інформації про хід та результати розгляду справ;</w:t>
                  </w:r>
                </w:p>
                <w:p w:rsidR="00FC2DCA" w:rsidRPr="00CE0AA6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>здійснення обробки та захисту персональних даних, необхідн</w:t>
                  </w:r>
                  <w:r w:rsidR="00005F41">
                    <w:rPr>
                      <w:sz w:val="24"/>
                      <w:szCs w:val="24"/>
                    </w:rPr>
                    <w:t>их</w:t>
                  </w:r>
                  <w:r w:rsidRPr="00CE0AA6">
                    <w:rPr>
                      <w:sz w:val="24"/>
                      <w:szCs w:val="24"/>
                    </w:rPr>
                    <w:t xml:space="preserve"> для виконання посадових обов’язків;</w:t>
                  </w:r>
                </w:p>
                <w:p w:rsidR="00FC2DCA" w:rsidRPr="00CE0AA6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>надання допомоги фізичним та юридичним особам в оформленні позовних заяв, клопотань, скарг тощо у випадках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CE0AA6">
                    <w:rPr>
                      <w:sz w:val="24"/>
                      <w:szCs w:val="24"/>
                    </w:rPr>
                    <w:t xml:space="preserve"> передбачених законодавством;</w:t>
                  </w:r>
                </w:p>
                <w:p w:rsidR="00FC2DCA" w:rsidRPr="00CE0AA6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>забезпечення внесення до контрольних журналів інформації щодо судових справ;</w:t>
                  </w:r>
                </w:p>
                <w:p w:rsidR="00FC2DCA" w:rsidRPr="00CE0AA6" w:rsidRDefault="00FC2DCA" w:rsidP="00EE0734">
                  <w:pPr>
                    <w:pStyle w:val="a7"/>
                    <w:framePr w:hSpace="180" w:wrap="around" w:vAnchor="text" w:hAnchor="margin" w:x="74" w:y="-41"/>
                    <w:numPr>
                      <w:ilvl w:val="0"/>
                      <w:numId w:val="10"/>
                    </w:numPr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CE0AA6">
                    <w:rPr>
                      <w:sz w:val="24"/>
                      <w:szCs w:val="24"/>
                      <w:lang w:val="ru-RU"/>
                    </w:rPr>
                    <w:t>забезпеч</w:t>
                  </w:r>
                  <w:r>
                    <w:rPr>
                      <w:sz w:val="24"/>
                      <w:szCs w:val="24"/>
                      <w:lang w:val="ru-RU"/>
                    </w:rPr>
                    <w:t>ення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внесення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до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  <w:lang w:val="ru-RU"/>
                    </w:rPr>
                    <w:t>обл</w:t>
                  </w:r>
                  <w:proofErr w:type="gramEnd"/>
                  <w:r>
                    <w:rPr>
                      <w:sz w:val="24"/>
                      <w:szCs w:val="24"/>
                      <w:lang w:val="ru-RU"/>
                    </w:rPr>
                    <w:t>іково-стати</w:t>
                  </w:r>
                  <w:r w:rsidR="00005F41">
                    <w:rPr>
                      <w:sz w:val="24"/>
                      <w:szCs w:val="24"/>
                      <w:lang w:val="ru-RU"/>
                    </w:rPr>
                    <w:t>стичних</w:t>
                  </w:r>
                  <w:proofErr w:type="spellEnd"/>
                  <w:r w:rsidR="00005F41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05F41">
                    <w:rPr>
                      <w:sz w:val="24"/>
                      <w:szCs w:val="24"/>
                      <w:lang w:val="ru-RU"/>
                    </w:rPr>
                    <w:t>карток</w:t>
                  </w:r>
                  <w:proofErr w:type="spellEnd"/>
                  <w:r w:rsidR="00005F41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="00005F41">
                    <w:rPr>
                      <w:sz w:val="24"/>
                      <w:szCs w:val="24"/>
                      <w:lang w:val="ru-RU"/>
                    </w:rPr>
                    <w:t>судових</w:t>
                  </w:r>
                  <w:proofErr w:type="spellEnd"/>
                  <w:r w:rsidR="00005F41">
                    <w:rPr>
                      <w:sz w:val="24"/>
                      <w:szCs w:val="24"/>
                      <w:lang w:val="ru-RU"/>
                    </w:rPr>
                    <w:t xml:space="preserve"> справ</w:t>
                  </w:r>
                  <w:r w:rsidRPr="00CE0AA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E0AA6">
                    <w:rPr>
                      <w:sz w:val="24"/>
                      <w:szCs w:val="24"/>
                      <w:lang w:val="ru-RU"/>
                    </w:rPr>
                    <w:t>відомостей</w:t>
                  </w:r>
                  <w:proofErr w:type="spellEnd"/>
                  <w:r w:rsidRPr="00CE0AA6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CE0AA6">
                    <w:rPr>
                      <w:sz w:val="24"/>
                      <w:szCs w:val="24"/>
                      <w:lang w:val="ru-RU"/>
                    </w:rPr>
                    <w:t>відповідно</w:t>
                  </w:r>
                  <w:proofErr w:type="spellEnd"/>
                  <w:r w:rsidRPr="00CE0AA6">
                    <w:rPr>
                      <w:sz w:val="24"/>
                      <w:szCs w:val="24"/>
                      <w:lang w:val="ru-RU"/>
                    </w:rPr>
                    <w:t xml:space="preserve"> до </w:t>
                  </w:r>
                  <w:proofErr w:type="spellStart"/>
                  <w:r w:rsidRPr="00CE0AA6">
                    <w:rPr>
                      <w:sz w:val="24"/>
                      <w:szCs w:val="24"/>
                      <w:lang w:val="ru-RU"/>
                    </w:rPr>
                    <w:t>вимог</w:t>
                  </w:r>
                  <w:proofErr w:type="spellEnd"/>
                  <w:r w:rsidRPr="00CE0AA6">
                    <w:rPr>
                      <w:sz w:val="24"/>
                      <w:szCs w:val="24"/>
                      <w:lang w:val="ru-RU"/>
                    </w:rPr>
                    <w:t xml:space="preserve"> чинного </w:t>
                  </w:r>
                  <w:proofErr w:type="spellStart"/>
                  <w:r w:rsidRPr="00CE0AA6">
                    <w:rPr>
                      <w:sz w:val="24"/>
                      <w:szCs w:val="24"/>
                      <w:lang w:val="ru-RU"/>
                    </w:rPr>
                    <w:t>законодавства</w:t>
                  </w:r>
                  <w:proofErr w:type="spellEnd"/>
                  <w:r w:rsidRPr="00CE0AA6">
                    <w:rPr>
                      <w:sz w:val="24"/>
                      <w:szCs w:val="24"/>
                      <w:lang w:val="ru-RU"/>
                    </w:rPr>
                    <w:t xml:space="preserve">; </w:t>
                  </w:r>
                </w:p>
                <w:p w:rsidR="00FC2DCA" w:rsidRPr="00CE0AA6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>здійснення передачі суддям документів по справі, що надходять до суду, відповідно до вимог інструкції з діловодства та полож</w:t>
                  </w:r>
                  <w:r>
                    <w:rPr>
                      <w:sz w:val="24"/>
                      <w:szCs w:val="24"/>
                    </w:rPr>
                    <w:t>ення</w:t>
                  </w:r>
                  <w:r w:rsidRPr="00CE0AA6">
                    <w:rPr>
                      <w:sz w:val="24"/>
                      <w:szCs w:val="24"/>
                    </w:rPr>
                    <w:t xml:space="preserve"> про автоматизовану систему документообігу суду;</w:t>
                  </w:r>
                </w:p>
                <w:p w:rsidR="00FC2DCA" w:rsidRPr="00CE0AA6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 xml:space="preserve"> ведення обліку звернень громадян та юридичних осіб, запитів на отримання публічної інформації;</w:t>
                  </w:r>
                </w:p>
                <w:p w:rsidR="00FC2DCA" w:rsidRPr="00CE0AA6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E0AA6">
                    <w:rPr>
                      <w:sz w:val="24"/>
                      <w:szCs w:val="24"/>
                    </w:rPr>
                    <w:t>здійснення обробки та захисту персональних даних, необхідн</w:t>
                  </w:r>
                  <w:r>
                    <w:rPr>
                      <w:sz w:val="24"/>
                      <w:szCs w:val="24"/>
                    </w:rPr>
                    <w:t>их</w:t>
                  </w:r>
                  <w:r w:rsidRPr="00CE0AA6">
                    <w:rPr>
                      <w:sz w:val="24"/>
                      <w:szCs w:val="24"/>
                    </w:rPr>
                    <w:t xml:space="preserve"> для виконання посадових обов’язків;</w:t>
                  </w:r>
                </w:p>
                <w:p w:rsidR="00224884" w:rsidRPr="00EE0734" w:rsidRDefault="00FC2DCA" w:rsidP="00EE0734">
                  <w:pPr>
                    <w:framePr w:hSpace="180" w:wrap="around" w:vAnchor="text" w:hAnchor="margin" w:x="74" w:y="-41"/>
                    <w:widowControl w:val="0"/>
                    <w:numPr>
                      <w:ilvl w:val="0"/>
                      <w:numId w:val="10"/>
                    </w:numPr>
                    <w:shd w:val="clear" w:color="auto" w:fill="FFFFFF"/>
                    <w:tabs>
                      <w:tab w:val="left" w:pos="0"/>
                      <w:tab w:val="left" w:pos="471"/>
                    </w:tabs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EE0734">
                    <w:rPr>
                      <w:sz w:val="24"/>
                      <w:szCs w:val="24"/>
                    </w:rPr>
                    <w:t>виконання інших функціональних обов’язків відповідно до посадової інструкції.</w:t>
                  </w:r>
                </w:p>
                <w:p w:rsidR="00224884" w:rsidRPr="00842F85" w:rsidRDefault="00224884" w:rsidP="00EE0734">
                  <w:pPr>
                    <w:framePr w:hSpace="180" w:wrap="around" w:vAnchor="text" w:hAnchor="margin" w:x="74" w:y="-41"/>
                    <w:widowControl w:val="0"/>
                    <w:shd w:val="clear" w:color="auto" w:fill="FFFFFF"/>
                    <w:tabs>
                      <w:tab w:val="left" w:pos="0"/>
                      <w:tab w:val="left" w:pos="471"/>
                    </w:tabs>
                    <w:autoSpaceDE w:val="0"/>
                    <w:autoSpaceDN w:val="0"/>
                    <w:adjustRightInd w:val="0"/>
                    <w:spacing w:line="240" w:lineRule="atLeast"/>
                    <w:contextualSpacing/>
                    <w:jc w:val="both"/>
                    <w:rPr>
                      <w:rFonts w:eastAsia="Times New Roman"/>
                      <w:color w:val="000000"/>
                      <w:spacing w:val="-7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FC2DCA" w:rsidRPr="00842F85" w:rsidTr="00224884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Посадовий оклад – </w:t>
                  </w:r>
                  <w:r w:rsidR="00973E3C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6230</w:t>
                  </w: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грн.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ind w:firstLine="49"/>
                    <w:textAlignment w:val="baseline"/>
                    <w:rPr>
                      <w:rFonts w:eastAsia="Times New Roman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>- 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 (зі змінами);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>-   надбавки та доплати (відповідно до статті 52 Закону України «Про державну службу»).</w:t>
                  </w:r>
                </w:p>
              </w:tc>
            </w:tr>
            <w:tr w:rsidR="00FC2DCA" w:rsidRPr="00842F85" w:rsidTr="00224884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без</w:t>
                  </w: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строкове призначення </w:t>
                  </w:r>
                </w:p>
              </w:tc>
            </w:tr>
            <w:tr w:rsidR="00FC2DCA" w:rsidRPr="00842F85" w:rsidTr="00224884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Перелік інформації, необхідної для участі в конкурсі, та строк її подання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74272" w:rsidRPr="00B74272" w:rsidRDefault="00B74272" w:rsidP="00EE073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Особа, яка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бажає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взяти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участь </w:t>
                  </w:r>
                  <w:proofErr w:type="gram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у</w:t>
                  </w:r>
                  <w:proofErr w:type="gram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proofErr w:type="gram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конкурс</w:t>
                  </w:r>
                  <w:proofErr w:type="gram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подає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конкурсній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комісії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через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Єдиний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портал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вакансій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державної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служби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НАДС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таку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інформацію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:</w:t>
                  </w:r>
                </w:p>
                <w:p w:rsidR="00B74272" w:rsidRPr="00B74272" w:rsidRDefault="00B74272" w:rsidP="00EE073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1)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заяву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про участь у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конкурсі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із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зазначенням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основних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мотивів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щодо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зайняття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посади за формою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згідно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з </w:t>
                  </w:r>
                  <w:proofErr w:type="spellStart"/>
                  <w:r w:rsidRPr="00B74272">
                    <w:rPr>
                      <w:lang w:val="ru-RU"/>
                    </w:rPr>
                    <w:fldChar w:fldCharType="begin"/>
                  </w:r>
                  <w:r w:rsidRPr="00B74272">
                    <w:rPr>
                      <w:lang w:val="ru-RU"/>
                    </w:rPr>
                    <w:instrText xml:space="preserve"> HYPERLINK "https://zakon.rada.gov.ua/laws/show/246-2016-%D0%BF" \l "n199" </w:instrText>
                  </w:r>
                  <w:r w:rsidRPr="00B74272">
                    <w:rPr>
                      <w:lang w:val="ru-RU"/>
                    </w:rPr>
                    <w:fldChar w:fldCharType="separate"/>
                  </w:r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додатком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2</w:t>
                  </w:r>
                  <w:r w:rsidRPr="00B74272">
                    <w:rPr>
                      <w:lang w:val="ru-RU"/>
                    </w:rPr>
                    <w:fldChar w:fldCharType="end"/>
                  </w:r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до Порядку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проведення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конкурсу на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зайняття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посад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державної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служби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затвердженого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постановою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Кабінету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Міні</w:t>
                  </w:r>
                  <w:proofErr w:type="gram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стр</w:t>
                  </w:r>
                  <w:proofErr w:type="gram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ів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України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від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25.03.2016 року № 246 (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зі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змінами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);</w:t>
                  </w:r>
                </w:p>
                <w:p w:rsidR="00B74272" w:rsidRPr="00B74272" w:rsidRDefault="00B74272" w:rsidP="00EE073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2) резюме за формою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згідно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з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додатком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2</w:t>
                  </w:r>
                  <w:r w:rsidRPr="00B74272">
                    <w:rPr>
                      <w:rFonts w:eastAsia="Times New Roman"/>
                      <w:b/>
                      <w:bCs/>
                      <w:sz w:val="24"/>
                      <w:szCs w:val="24"/>
                      <w:vertAlign w:val="superscript"/>
                      <w:lang w:val="ru-RU" w:eastAsia="uk-UA"/>
                    </w:rPr>
                    <w:t>-1</w:t>
                  </w:r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,</w:t>
                  </w: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в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якому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обов’язково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зазначається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така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інформація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:</w:t>
                  </w:r>
                </w:p>
                <w:p w:rsidR="00B74272" w:rsidRPr="00B74272" w:rsidRDefault="00B74272" w:rsidP="00EE073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- </w:t>
                  </w:r>
                  <w:proofErr w:type="spellStart"/>
                  <w:proofErr w:type="gram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пр</w:t>
                  </w:r>
                  <w:proofErr w:type="gram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ізвище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ім’я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по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батькові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кандидата;</w:t>
                  </w:r>
                </w:p>
                <w:p w:rsidR="00B74272" w:rsidRPr="00B74272" w:rsidRDefault="00B74272" w:rsidP="00EE073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-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реквізити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документа,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посвідчує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особу та </w:t>
                  </w:r>
                  <w:proofErr w:type="spellStart"/>
                  <w:proofErr w:type="gram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</w:t>
                  </w:r>
                  <w:proofErr w:type="gram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ідтверджує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громадянство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України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;</w:t>
                  </w:r>
                </w:p>
                <w:p w:rsidR="00B74272" w:rsidRPr="00B74272" w:rsidRDefault="00B74272" w:rsidP="00EE073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- </w:t>
                  </w:r>
                  <w:proofErr w:type="spellStart"/>
                  <w:proofErr w:type="gram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</w:t>
                  </w:r>
                  <w:proofErr w:type="gram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ідтвердження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наявності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відповідного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ступеня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вищої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освіти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;</w:t>
                  </w:r>
                </w:p>
                <w:p w:rsidR="00B74272" w:rsidRPr="00B74272" w:rsidRDefault="00B74272" w:rsidP="00EE073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-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копію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державного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сертифіката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proofErr w:type="gram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</w:t>
                  </w:r>
                  <w:proofErr w:type="gram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івень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володіння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державною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мовою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(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витяг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з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Реєстру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державних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сертифікатів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про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рівень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володіння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державною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мовою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),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підтверджує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рівень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володіння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державною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мовою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визначений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Національною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комісією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зі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стандартів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державної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мови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;</w:t>
                  </w:r>
                </w:p>
                <w:p w:rsidR="00B74272" w:rsidRPr="00B74272" w:rsidRDefault="00B74272" w:rsidP="00EE073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-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відомості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про стаж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роботи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стаж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державної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служби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(за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наявності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),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досвід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роботи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відповідних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посадах у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відповідній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сфері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визначені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в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умовах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конкурсу;</w:t>
                  </w:r>
                </w:p>
                <w:p w:rsidR="00B74272" w:rsidRPr="00B74272" w:rsidRDefault="00B74272" w:rsidP="00EE073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3)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заяву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в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якій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повідомляє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що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до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неї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gram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не</w:t>
                  </w:r>
                  <w:proofErr w:type="gram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застосовуються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заборони,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визначені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частиною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hyperlink r:id="rId7" w:anchor="n13" w:tgtFrame="_blank" w:history="1">
                    <w:proofErr w:type="spellStart"/>
                    <w:r w:rsidRPr="00B74272">
                      <w:rPr>
                        <w:rFonts w:eastAsia="Times New Roman"/>
                        <w:sz w:val="24"/>
                        <w:szCs w:val="24"/>
                        <w:lang w:val="ru-RU" w:eastAsia="uk-UA"/>
                      </w:rPr>
                      <w:t>третьою</w:t>
                    </w:r>
                    <w:proofErr w:type="spellEnd"/>
                  </w:hyperlink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або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hyperlink r:id="rId8" w:anchor="n14" w:tgtFrame="_blank" w:history="1">
                    <w:r w:rsidRPr="00B74272">
                      <w:rPr>
                        <w:rFonts w:eastAsia="Times New Roman"/>
                        <w:sz w:val="24"/>
                        <w:szCs w:val="24"/>
                        <w:lang w:val="ru-RU" w:eastAsia="uk-UA"/>
                      </w:rPr>
                      <w:t>четвертою</w:t>
                    </w:r>
                  </w:hyperlink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статті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1 Закону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України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«Про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очищення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влади</w:t>
                  </w:r>
                  <w:proofErr w:type="spellEnd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 xml:space="preserve">», та </w:t>
                  </w:r>
                  <w:proofErr w:type="spellStart"/>
                  <w:r w:rsidRPr="00B74272">
                    <w:rPr>
                      <w:rFonts w:eastAsia="Times New Roman"/>
                      <w:sz w:val="24"/>
                      <w:szCs w:val="24"/>
                      <w:lang w:val="ru-RU" w:eastAsia="uk-UA"/>
                    </w:rPr>
                    <w:t>надає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згоду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на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проходження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перевірки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та на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оприлюднення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відомостей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стосовно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неї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відповідно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до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зазначеного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Закону.</w:t>
                  </w:r>
                </w:p>
                <w:p w:rsidR="00B74272" w:rsidRPr="00B74272" w:rsidRDefault="00B74272" w:rsidP="00EE0734">
                  <w:pPr>
                    <w:framePr w:hSpace="180" w:wrap="around" w:vAnchor="text" w:hAnchor="margin" w:x="74" w:y="-41"/>
                    <w:shd w:val="clear" w:color="auto" w:fill="FFFFFF"/>
                    <w:ind w:firstLine="45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Подача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додаткі</w:t>
                  </w:r>
                  <w:proofErr w:type="gram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в</w:t>
                  </w:r>
                  <w:proofErr w:type="spellEnd"/>
                  <w:proofErr w:type="gram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до заяви не є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обов’язковою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.</w:t>
                  </w:r>
                </w:p>
                <w:p w:rsidR="00B74272" w:rsidRDefault="00B74272" w:rsidP="00EE073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</w:pP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Документи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</w:t>
                  </w:r>
                  <w:proofErr w:type="spellStart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приймаються</w:t>
                  </w:r>
                  <w:proofErr w:type="spellEnd"/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до </w:t>
                  </w:r>
                </w:p>
                <w:p w:rsidR="00FC2DCA" w:rsidRPr="00842F85" w:rsidRDefault="00B74272" w:rsidP="00EE073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16.00 год. </w:t>
                  </w:r>
                  <w:bookmarkStart w:id="0" w:name="_GoBack"/>
                  <w:bookmarkEnd w:id="0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>25</w:t>
                  </w:r>
                  <w:r w:rsidRPr="00B74272">
                    <w:rPr>
                      <w:rFonts w:eastAsia="Times New Roman"/>
                      <w:color w:val="000000"/>
                      <w:sz w:val="24"/>
                      <w:szCs w:val="24"/>
                      <w:lang w:val="ru-RU" w:eastAsia="uk-UA"/>
                    </w:rPr>
                    <w:t xml:space="preserve"> листопада 2021 року</w:t>
                  </w:r>
                </w:p>
              </w:tc>
            </w:tr>
            <w:tr w:rsidR="00FC2DCA" w:rsidRPr="00842F85" w:rsidTr="00224884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Додаткові (не обов’язкові) документи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Default="00FC2DCA" w:rsidP="00EE0734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  <w:p w:rsidR="00224884" w:rsidRDefault="00224884" w:rsidP="00EE0734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  <w:p w:rsidR="00224884" w:rsidRPr="00842F85" w:rsidRDefault="00224884" w:rsidP="00EE0734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C2DCA" w:rsidRPr="00842F85" w:rsidTr="00224884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Дата і час початку проведення тестування кандидатів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Місце або спосіб проведення тестування</w:t>
                  </w:r>
                </w:p>
                <w:p w:rsidR="00FC2DCA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:rsidR="00B74272" w:rsidRPr="00842F85" w:rsidRDefault="00B74272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Місце або спосіб проведення співбесіди (із зазначенням електронної платформи для комунікації дистанційно)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sz w:val="24"/>
                      <w:szCs w:val="24"/>
                      <w:lang w:eastAsia="uk-UA"/>
                    </w:rPr>
                  </w:pP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</w:rPr>
                  </w:pPr>
                  <w:r w:rsidRPr="00842F85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r w:rsidR="00EE0734">
                    <w:rPr>
                      <w:color w:val="000000"/>
                      <w:sz w:val="24"/>
                      <w:szCs w:val="24"/>
                    </w:rPr>
                    <w:t>29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листопада</w:t>
                  </w:r>
                  <w:r w:rsidRPr="00842F85">
                    <w:rPr>
                      <w:color w:val="000000"/>
                      <w:sz w:val="24"/>
                      <w:szCs w:val="24"/>
                    </w:rPr>
                    <w:t xml:space="preserve"> 2021 року о 10.00 год.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</w:rPr>
                  </w:pP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</w:rPr>
                  </w:pPr>
                </w:p>
                <w:p w:rsidR="00FC2DCA" w:rsidRPr="006A6D80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sz w:val="24"/>
                      <w:szCs w:val="24"/>
                      <w:lang w:eastAsia="uk-UA"/>
                    </w:rPr>
                  </w:pPr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м.</w:t>
                  </w:r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 </w:t>
                  </w:r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 xml:space="preserve">Одеса, вул. </w:t>
                  </w:r>
                  <w:proofErr w:type="spellStart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>Фонтанська</w:t>
                  </w:r>
                  <w:proofErr w:type="spellEnd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</w:rPr>
                    <w:t xml:space="preserve"> дорога, 14</w:t>
                  </w:r>
                  <w:r w:rsidRPr="006A6D8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(проведення тестування за фізичної присутності кандидатів)</w:t>
                  </w:r>
                </w:p>
                <w:p w:rsidR="00FC2DCA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sz w:val="24"/>
                      <w:szCs w:val="24"/>
                      <w:lang w:eastAsia="uk-UA"/>
                    </w:rPr>
                  </w:pPr>
                </w:p>
                <w:p w:rsidR="00B74272" w:rsidRPr="006A6D80" w:rsidRDefault="00B74272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sz w:val="24"/>
                      <w:szCs w:val="24"/>
                      <w:lang w:eastAsia="uk-UA"/>
                    </w:rPr>
                  </w:pPr>
                </w:p>
                <w:p w:rsidR="00FC2DCA" w:rsidRPr="006A6D80" w:rsidRDefault="00FC2DCA" w:rsidP="00EE0734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</w:rPr>
                  </w:pPr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м. Одеса, </w:t>
                  </w:r>
                  <w:proofErr w:type="spellStart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вул</w:t>
                  </w:r>
                  <w:proofErr w:type="spellEnd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. </w:t>
                  </w:r>
                  <w:proofErr w:type="spellStart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Фонтанська</w:t>
                  </w:r>
                  <w:proofErr w:type="spellEnd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дорога, 14</w:t>
                  </w:r>
                  <w:r w:rsidRPr="006A6D8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(проведення співбесіди за фізичної присутності кандидатів)</w:t>
                  </w:r>
                </w:p>
                <w:p w:rsidR="00FC2DCA" w:rsidRPr="006A6D80" w:rsidRDefault="00FC2DCA" w:rsidP="00EE0734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</w:rPr>
                  </w:pPr>
                </w:p>
                <w:p w:rsidR="00FC2DCA" w:rsidRPr="006A6D80" w:rsidRDefault="00FC2DCA" w:rsidP="00EE0734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</w:rPr>
                  </w:pPr>
                </w:p>
                <w:p w:rsidR="00FC2DCA" w:rsidRPr="006A6D80" w:rsidRDefault="00FC2DCA" w:rsidP="00EE0734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</w:rPr>
                  </w:pP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color w:val="000000"/>
                      <w:sz w:val="24"/>
                      <w:szCs w:val="24"/>
                    </w:rPr>
                  </w:pPr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м. Одеса, </w:t>
                  </w:r>
                  <w:proofErr w:type="spellStart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вул</w:t>
                  </w:r>
                  <w:proofErr w:type="spellEnd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. </w:t>
                  </w:r>
                  <w:proofErr w:type="spellStart"/>
                  <w:proofErr w:type="gramStart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>Фонтанська</w:t>
                  </w:r>
                  <w:proofErr w:type="spellEnd"/>
                  <w:r w:rsidRPr="006A6D80">
                    <w:rPr>
                      <w:rFonts w:eastAsia="Times New Roman"/>
                      <w:sz w:val="24"/>
                      <w:szCs w:val="24"/>
                      <w:shd w:val="clear" w:color="auto" w:fill="FFFFFF"/>
                      <w:lang w:val="ru-RU"/>
                    </w:rPr>
                    <w:t xml:space="preserve"> дорога, 14</w:t>
                  </w:r>
                  <w:r w:rsidRPr="006A6D80">
                    <w:rPr>
                      <w:rFonts w:eastAsia="Times New Roman"/>
                      <w:sz w:val="24"/>
                      <w:szCs w:val="24"/>
                      <w:lang w:eastAsia="uk-UA"/>
                    </w:rPr>
                    <w:t xml:space="preserve"> (проведення співбесіди за фізичної присутності кандидатів</w:t>
                  </w:r>
                  <w:proofErr w:type="gramEnd"/>
                </w:p>
              </w:tc>
            </w:tr>
            <w:tr w:rsidR="00FC2DCA" w:rsidRPr="00842F85" w:rsidTr="00224884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Default="00B74272" w:rsidP="00EE0734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Кисилівська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Алла Євгеніївна</w:t>
                  </w:r>
                </w:p>
                <w:p w:rsidR="00224884" w:rsidRPr="00224884" w:rsidRDefault="00224884" w:rsidP="00EE0734">
                  <w:pPr>
                    <w:framePr w:hSpace="180" w:wrap="around" w:vAnchor="text" w:hAnchor="margin" w:x="74" w:y="-41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224884">
                    <w:rPr>
                      <w:sz w:val="24"/>
                      <w:szCs w:val="24"/>
                      <w:lang w:val="en-US" w:eastAsia="en-US"/>
                    </w:rPr>
                    <w:t>inbox</w:t>
                  </w:r>
                  <w:r w:rsidRPr="00224884">
                    <w:rPr>
                      <w:sz w:val="24"/>
                      <w:szCs w:val="24"/>
                      <w:lang w:eastAsia="en-US"/>
                    </w:rPr>
                    <w:t>@</w:t>
                  </w:r>
                  <w:proofErr w:type="spellStart"/>
                  <w:r w:rsidRPr="00224884">
                    <w:rPr>
                      <w:sz w:val="24"/>
                      <w:szCs w:val="24"/>
                      <w:lang w:eastAsia="en-US"/>
                    </w:rPr>
                    <w:t>adm.od.court.gov.ua</w:t>
                  </w:r>
                  <w:proofErr w:type="spellEnd"/>
                </w:p>
                <w:p w:rsidR="00224884" w:rsidRPr="00842F85" w:rsidRDefault="00224884" w:rsidP="00EE0734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</w:rPr>
                  </w:pPr>
                  <w:r w:rsidRPr="00842F85">
                    <w:rPr>
                      <w:sz w:val="24"/>
                      <w:szCs w:val="24"/>
                    </w:rPr>
                    <w:t>телефон  (048) 705-5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842F85">
                    <w:rPr>
                      <w:sz w:val="24"/>
                      <w:szCs w:val="24"/>
                    </w:rPr>
                    <w:t>-7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224884" w:rsidRPr="00842F85" w:rsidRDefault="00224884" w:rsidP="00EE0734">
                  <w:pPr>
                    <w:framePr w:hSpace="180" w:wrap="around" w:vAnchor="text" w:hAnchor="margin" w:x="74" w:y="-41"/>
                    <w:jc w:val="both"/>
                    <w:rPr>
                      <w:sz w:val="24"/>
                      <w:szCs w:val="24"/>
                    </w:rPr>
                  </w:pP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C2DCA" w:rsidRPr="00842F85" w:rsidTr="00224884">
              <w:tc>
                <w:tcPr>
                  <w:tcW w:w="96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Кваліфікаційні вимоги</w:t>
                  </w:r>
                </w:p>
              </w:tc>
            </w:tr>
            <w:tr w:rsidR="00FC2DCA" w:rsidRPr="00842F85" w:rsidTr="00224884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Освіта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вища, не нижче ступеня молодшого бакалавра або бакалавра за спеціальністю «Правознавство»</w:t>
                  </w:r>
                </w:p>
              </w:tc>
            </w:tr>
            <w:tr w:rsidR="00FC2DCA" w:rsidRPr="00842F85" w:rsidTr="00224884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Досвід роботи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не потребує</w:t>
                  </w:r>
                </w:p>
              </w:tc>
            </w:tr>
            <w:tr w:rsidR="00FC2DCA" w:rsidRPr="00842F85" w:rsidTr="00224884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Володіння державною мовою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val="en-US"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вільне володіння державною мовою</w:t>
                  </w:r>
                </w:p>
              </w:tc>
            </w:tr>
            <w:tr w:rsidR="00FC2DCA" w:rsidRPr="00842F85" w:rsidTr="00224884">
              <w:tc>
                <w:tcPr>
                  <w:tcW w:w="96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Вимоги до компетентності</w:t>
                  </w:r>
                </w:p>
              </w:tc>
            </w:tr>
            <w:tr w:rsidR="00FC2DCA" w:rsidRPr="00842F85" w:rsidTr="00224884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Вимога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Компоненти вимоги</w:t>
                  </w:r>
                </w:p>
              </w:tc>
            </w:tr>
            <w:tr w:rsidR="00FC2DCA" w:rsidRPr="00842F85" w:rsidTr="00224884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Досягнення результатів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Здатність до чіткого бачення результату діяльності;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Вміння фокусувати зусилля для досягнення результату діяльності;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Вміння запобігати та ефективно долати перешкоди.</w:t>
                  </w:r>
                </w:p>
              </w:tc>
            </w:tr>
            <w:tr w:rsidR="00FC2DCA" w:rsidRPr="00842F85" w:rsidTr="00EE0734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 xml:space="preserve">Відповідальність 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Усвідомлення важливості якісного виконання своїх посадових обов’язків з дотриманням строків та встановлених процедур;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Здатність брати на себе зобов’язання, чітко їх дотримуватись та виконувати.</w:t>
                  </w:r>
                </w:p>
              </w:tc>
            </w:tr>
            <w:tr w:rsidR="00FC2DCA" w:rsidRPr="00842F85" w:rsidTr="00224884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Цифрова грамотність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>Вміння використовувати сервіс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 xml:space="preserve">Здатність працювати з документами в різних цифрових форматах; зберігати, накопичувати, впорядковувати, архівувати </w:t>
                  </w:r>
                  <w:r w:rsidRPr="00842F85">
                    <w:rPr>
                      <w:rFonts w:eastAsia="Times New Roman"/>
                      <w:sz w:val="24"/>
                      <w:szCs w:val="24"/>
                    </w:rPr>
                    <w:lastRenderedPageBreak/>
                    <w:t>цифрові ресурси та дані річних типів;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>Здатність уникати небезпек в цифровому середовищі, захищати особисті та конфіденційні дані;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  <w:lang w:val="ru-RU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межах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>Здатність використовувати відкриті цифрові ресурси для власного професійного розвитку.</w:t>
                  </w:r>
                </w:p>
              </w:tc>
            </w:tr>
            <w:tr w:rsidR="00FC2DCA" w:rsidRPr="00842F85" w:rsidTr="00224884">
              <w:tc>
                <w:tcPr>
                  <w:tcW w:w="96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lastRenderedPageBreak/>
                    <w:t>Професійні знання</w:t>
                  </w:r>
                </w:p>
              </w:tc>
            </w:tr>
            <w:tr w:rsidR="00FC2DCA" w:rsidRPr="00842F85" w:rsidTr="00224884">
              <w:tc>
                <w:tcPr>
                  <w:tcW w:w="4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Вимога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uk-UA"/>
                    </w:rPr>
                    <w:t>Компетентні вимоги</w:t>
                  </w:r>
                </w:p>
              </w:tc>
            </w:tr>
            <w:tr w:rsidR="00FC2DCA" w:rsidRPr="00842F85" w:rsidTr="00EE0734"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Знання законодавства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Конституції України;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Закону України «Про державну службу»;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Закону України «Про запобігання корупції»</w:t>
                  </w:r>
                </w:p>
              </w:tc>
            </w:tr>
            <w:tr w:rsidR="00FC2DCA" w:rsidRPr="00842F85" w:rsidTr="00EE0734"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3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</w:pPr>
                  <w:r w:rsidRPr="00842F85">
                    <w:rPr>
                      <w:rFonts w:eastAsia="Times New Roman"/>
                      <w:color w:val="000000"/>
                      <w:sz w:val="24"/>
                      <w:szCs w:val="24"/>
                      <w:lang w:eastAsia="uk-UA"/>
                    </w:rPr>
                    <w:t>Знання законодавства у сфері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>Кодекс адміністративного судочинства України;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 xml:space="preserve">Закон України </w:t>
                  </w:r>
                  <w:r w:rsidRPr="00842F85">
                    <w:rPr>
                      <w:sz w:val="24"/>
                      <w:szCs w:val="24"/>
                    </w:rPr>
                    <w:t>«Про звернення громадян»</w:t>
                  </w:r>
                  <w:r w:rsidRPr="00842F85">
                    <w:rPr>
                      <w:rFonts w:eastAsia="Times New Roman"/>
                      <w:sz w:val="24"/>
                      <w:szCs w:val="24"/>
                    </w:rPr>
                    <w:t>;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>Закон України «Про судовий збір»;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842F85">
                    <w:rPr>
                      <w:sz w:val="24"/>
                      <w:szCs w:val="24"/>
                    </w:rPr>
                    <w:t>Закон України «Про доступ до публічної інформації»;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842F85">
                    <w:rPr>
                      <w:sz w:val="24"/>
                      <w:szCs w:val="24"/>
                    </w:rPr>
                    <w:t>Закон України «Про захист персональних даних»;</w:t>
                  </w:r>
                </w:p>
                <w:p w:rsidR="00FC2DCA" w:rsidRPr="00842F85" w:rsidRDefault="00FC2DCA" w:rsidP="00EE0734">
                  <w:pPr>
                    <w:framePr w:hSpace="180" w:wrap="around" w:vAnchor="text" w:hAnchor="margin" w:x="74" w:y="-41"/>
                    <w:numPr>
                      <w:ilvl w:val="0"/>
                      <w:numId w:val="8"/>
                    </w:numPr>
                    <w:contextualSpacing/>
                    <w:rPr>
                      <w:rFonts w:eastAsia="Times New Roman"/>
                      <w:sz w:val="24"/>
                      <w:szCs w:val="24"/>
                    </w:rPr>
                  </w:pPr>
                  <w:r w:rsidRPr="00842F85">
                    <w:rPr>
                      <w:rFonts w:eastAsia="Times New Roman"/>
                      <w:sz w:val="24"/>
                      <w:szCs w:val="24"/>
                    </w:rPr>
                    <w:t>Інструкція з діловодства в місцевих та апеляційних судах України, затверджена наказом ДСА України 20.08.2019 №</w:t>
                  </w:r>
                  <w:r w:rsidR="00B74272">
                    <w:rPr>
                      <w:rFonts w:eastAsia="Times New Roman"/>
                      <w:sz w:val="24"/>
                      <w:szCs w:val="24"/>
                    </w:rPr>
                    <w:t> </w:t>
                  </w:r>
                  <w:r w:rsidRPr="00842F85">
                    <w:rPr>
                      <w:rFonts w:eastAsia="Times New Roman"/>
                      <w:sz w:val="24"/>
                      <w:szCs w:val="24"/>
                    </w:rPr>
                    <w:t xml:space="preserve">814 </w:t>
                  </w:r>
                  <w:r w:rsidR="00B74272">
                    <w:rPr>
                      <w:rFonts w:eastAsia="Times New Roman"/>
                      <w:sz w:val="24"/>
                      <w:szCs w:val="24"/>
                    </w:rPr>
                    <w:t xml:space="preserve">                   </w:t>
                  </w:r>
                  <w:r w:rsidRPr="00842F85">
                    <w:rPr>
                      <w:rFonts w:eastAsia="Times New Roman"/>
                      <w:sz w:val="24"/>
                      <w:szCs w:val="24"/>
                    </w:rPr>
                    <w:t>(зі змінами).</w:t>
                  </w:r>
                </w:p>
              </w:tc>
            </w:tr>
          </w:tbl>
          <w:p w:rsidR="00894ED1" w:rsidRPr="00C1723E" w:rsidRDefault="00894ED1" w:rsidP="00A273C9">
            <w:pPr>
              <w:tabs>
                <w:tab w:val="left" w:pos="37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256EA" w:rsidRDefault="006256EA" w:rsidP="002F151C">
      <w:pPr>
        <w:autoSpaceDE w:val="0"/>
        <w:autoSpaceDN w:val="0"/>
        <w:adjustRightInd w:val="0"/>
        <w:jc w:val="both"/>
      </w:pPr>
    </w:p>
    <w:sectPr w:rsidR="006256EA" w:rsidSect="00A93F47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A55C06"/>
    <w:multiLevelType w:val="hybridMultilevel"/>
    <w:tmpl w:val="0A8ABC14"/>
    <w:lvl w:ilvl="0" w:tplc="45948EAE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09D6541"/>
    <w:multiLevelType w:val="hybridMultilevel"/>
    <w:tmpl w:val="CFE0469A"/>
    <w:lvl w:ilvl="0" w:tplc="DBB682E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16ADC"/>
    <w:multiLevelType w:val="hybridMultilevel"/>
    <w:tmpl w:val="A9721746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364BB"/>
    <w:multiLevelType w:val="hybridMultilevel"/>
    <w:tmpl w:val="D86E99B4"/>
    <w:lvl w:ilvl="0" w:tplc="61601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F36E4"/>
    <w:multiLevelType w:val="hybridMultilevel"/>
    <w:tmpl w:val="7A06A862"/>
    <w:lvl w:ilvl="0" w:tplc="0338D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D750D4"/>
    <w:multiLevelType w:val="hybridMultilevel"/>
    <w:tmpl w:val="8E9EEF98"/>
    <w:lvl w:ilvl="0" w:tplc="0422000F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4" w:hanging="360"/>
      </w:pPr>
    </w:lvl>
    <w:lvl w:ilvl="2" w:tplc="0422001B" w:tentative="1">
      <w:start w:val="1"/>
      <w:numFmt w:val="lowerRoman"/>
      <w:lvlText w:val="%3."/>
      <w:lvlJc w:val="right"/>
      <w:pPr>
        <w:ind w:left="2104" w:hanging="180"/>
      </w:pPr>
    </w:lvl>
    <w:lvl w:ilvl="3" w:tplc="0422000F" w:tentative="1">
      <w:start w:val="1"/>
      <w:numFmt w:val="decimal"/>
      <w:lvlText w:val="%4."/>
      <w:lvlJc w:val="left"/>
      <w:pPr>
        <w:ind w:left="2824" w:hanging="360"/>
      </w:pPr>
    </w:lvl>
    <w:lvl w:ilvl="4" w:tplc="04220019" w:tentative="1">
      <w:start w:val="1"/>
      <w:numFmt w:val="lowerLetter"/>
      <w:lvlText w:val="%5."/>
      <w:lvlJc w:val="left"/>
      <w:pPr>
        <w:ind w:left="3544" w:hanging="360"/>
      </w:pPr>
    </w:lvl>
    <w:lvl w:ilvl="5" w:tplc="0422001B" w:tentative="1">
      <w:start w:val="1"/>
      <w:numFmt w:val="lowerRoman"/>
      <w:lvlText w:val="%6."/>
      <w:lvlJc w:val="right"/>
      <w:pPr>
        <w:ind w:left="4264" w:hanging="180"/>
      </w:pPr>
    </w:lvl>
    <w:lvl w:ilvl="6" w:tplc="0422000F" w:tentative="1">
      <w:start w:val="1"/>
      <w:numFmt w:val="decimal"/>
      <w:lvlText w:val="%7."/>
      <w:lvlJc w:val="left"/>
      <w:pPr>
        <w:ind w:left="4984" w:hanging="360"/>
      </w:pPr>
    </w:lvl>
    <w:lvl w:ilvl="7" w:tplc="04220019" w:tentative="1">
      <w:start w:val="1"/>
      <w:numFmt w:val="lowerLetter"/>
      <w:lvlText w:val="%8."/>
      <w:lvlJc w:val="left"/>
      <w:pPr>
        <w:ind w:left="5704" w:hanging="360"/>
      </w:pPr>
    </w:lvl>
    <w:lvl w:ilvl="8" w:tplc="0422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>
    <w:nsid w:val="6DD8448C"/>
    <w:multiLevelType w:val="hybridMultilevel"/>
    <w:tmpl w:val="7F463B02"/>
    <w:lvl w:ilvl="0" w:tplc="1DE67F78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D"/>
    <w:rsid w:val="00005F41"/>
    <w:rsid w:val="00034472"/>
    <w:rsid w:val="00036BCA"/>
    <w:rsid w:val="00036E59"/>
    <w:rsid w:val="000371BA"/>
    <w:rsid w:val="00040507"/>
    <w:rsid w:val="00042B58"/>
    <w:rsid w:val="0004723B"/>
    <w:rsid w:val="000645DF"/>
    <w:rsid w:val="0006693F"/>
    <w:rsid w:val="00072AB2"/>
    <w:rsid w:val="00073E72"/>
    <w:rsid w:val="0007484C"/>
    <w:rsid w:val="000C60AD"/>
    <w:rsid w:val="000C6D6B"/>
    <w:rsid w:val="000D0DBD"/>
    <w:rsid w:val="000F7EE5"/>
    <w:rsid w:val="00122D56"/>
    <w:rsid w:val="001745F6"/>
    <w:rsid w:val="00174A22"/>
    <w:rsid w:val="0018718F"/>
    <w:rsid w:val="001A0D6D"/>
    <w:rsid w:val="001A1EA2"/>
    <w:rsid w:val="001A1F13"/>
    <w:rsid w:val="001A2FBA"/>
    <w:rsid w:val="001C0C21"/>
    <w:rsid w:val="001D27A4"/>
    <w:rsid w:val="001F128A"/>
    <w:rsid w:val="002020E9"/>
    <w:rsid w:val="00220484"/>
    <w:rsid w:val="00224884"/>
    <w:rsid w:val="00254205"/>
    <w:rsid w:val="002954AB"/>
    <w:rsid w:val="002B3BEC"/>
    <w:rsid w:val="002B5EB8"/>
    <w:rsid w:val="002B6B22"/>
    <w:rsid w:val="002E28E9"/>
    <w:rsid w:val="002F151C"/>
    <w:rsid w:val="00300C18"/>
    <w:rsid w:val="003014CC"/>
    <w:rsid w:val="00317138"/>
    <w:rsid w:val="00317BB7"/>
    <w:rsid w:val="00341CD4"/>
    <w:rsid w:val="003747E0"/>
    <w:rsid w:val="0037778B"/>
    <w:rsid w:val="00392428"/>
    <w:rsid w:val="003B7685"/>
    <w:rsid w:val="003C229C"/>
    <w:rsid w:val="003E383A"/>
    <w:rsid w:val="003E5D57"/>
    <w:rsid w:val="003E70F9"/>
    <w:rsid w:val="003F4FE8"/>
    <w:rsid w:val="004167CB"/>
    <w:rsid w:val="00456EE0"/>
    <w:rsid w:val="00465547"/>
    <w:rsid w:val="00470B82"/>
    <w:rsid w:val="00481A1F"/>
    <w:rsid w:val="00483A97"/>
    <w:rsid w:val="00487473"/>
    <w:rsid w:val="004A62A9"/>
    <w:rsid w:val="004D3809"/>
    <w:rsid w:val="004F5E8F"/>
    <w:rsid w:val="004F7642"/>
    <w:rsid w:val="00500569"/>
    <w:rsid w:val="00512CE9"/>
    <w:rsid w:val="00532838"/>
    <w:rsid w:val="005377FA"/>
    <w:rsid w:val="00546C3C"/>
    <w:rsid w:val="00552B74"/>
    <w:rsid w:val="00554857"/>
    <w:rsid w:val="00564A20"/>
    <w:rsid w:val="005B40CC"/>
    <w:rsid w:val="005C3840"/>
    <w:rsid w:val="005E50FB"/>
    <w:rsid w:val="005F3584"/>
    <w:rsid w:val="00600B38"/>
    <w:rsid w:val="00604C69"/>
    <w:rsid w:val="006177A9"/>
    <w:rsid w:val="006235E2"/>
    <w:rsid w:val="006256EA"/>
    <w:rsid w:val="006442AC"/>
    <w:rsid w:val="00650549"/>
    <w:rsid w:val="00666B72"/>
    <w:rsid w:val="006A7D41"/>
    <w:rsid w:val="006E64BF"/>
    <w:rsid w:val="006E6C4F"/>
    <w:rsid w:val="006F04FD"/>
    <w:rsid w:val="0073254F"/>
    <w:rsid w:val="00741BBA"/>
    <w:rsid w:val="00744836"/>
    <w:rsid w:val="007614DB"/>
    <w:rsid w:val="00777B86"/>
    <w:rsid w:val="0078413E"/>
    <w:rsid w:val="007934AA"/>
    <w:rsid w:val="00797379"/>
    <w:rsid w:val="007D0A6F"/>
    <w:rsid w:val="007D4433"/>
    <w:rsid w:val="007D7B76"/>
    <w:rsid w:val="007E1EC2"/>
    <w:rsid w:val="007E7215"/>
    <w:rsid w:val="008105B5"/>
    <w:rsid w:val="008110FF"/>
    <w:rsid w:val="00817E62"/>
    <w:rsid w:val="00824E06"/>
    <w:rsid w:val="00832512"/>
    <w:rsid w:val="00850CAE"/>
    <w:rsid w:val="008608FA"/>
    <w:rsid w:val="00872CD7"/>
    <w:rsid w:val="00894ED1"/>
    <w:rsid w:val="008A1334"/>
    <w:rsid w:val="008A5530"/>
    <w:rsid w:val="008F0B29"/>
    <w:rsid w:val="009047D8"/>
    <w:rsid w:val="0091632B"/>
    <w:rsid w:val="0092277D"/>
    <w:rsid w:val="00930B4F"/>
    <w:rsid w:val="009425B6"/>
    <w:rsid w:val="009502FD"/>
    <w:rsid w:val="00973E3C"/>
    <w:rsid w:val="0098589A"/>
    <w:rsid w:val="009A1C27"/>
    <w:rsid w:val="009A3159"/>
    <w:rsid w:val="009B0530"/>
    <w:rsid w:val="009E6DD3"/>
    <w:rsid w:val="00A0263A"/>
    <w:rsid w:val="00A062F6"/>
    <w:rsid w:val="00A24840"/>
    <w:rsid w:val="00A273C9"/>
    <w:rsid w:val="00A350DE"/>
    <w:rsid w:val="00A45199"/>
    <w:rsid w:val="00A61CC3"/>
    <w:rsid w:val="00A702D8"/>
    <w:rsid w:val="00A80BD5"/>
    <w:rsid w:val="00A85DED"/>
    <w:rsid w:val="00A93F47"/>
    <w:rsid w:val="00AB0AB4"/>
    <w:rsid w:val="00AE1BCD"/>
    <w:rsid w:val="00B134B6"/>
    <w:rsid w:val="00B13B67"/>
    <w:rsid w:val="00B243BC"/>
    <w:rsid w:val="00B476F0"/>
    <w:rsid w:val="00B62DBE"/>
    <w:rsid w:val="00B74272"/>
    <w:rsid w:val="00B80D77"/>
    <w:rsid w:val="00BD13A0"/>
    <w:rsid w:val="00BE3AE0"/>
    <w:rsid w:val="00BF491F"/>
    <w:rsid w:val="00BF6FE4"/>
    <w:rsid w:val="00C146FF"/>
    <w:rsid w:val="00C157A2"/>
    <w:rsid w:val="00C1723E"/>
    <w:rsid w:val="00C235E1"/>
    <w:rsid w:val="00C2529E"/>
    <w:rsid w:val="00C42904"/>
    <w:rsid w:val="00C4679A"/>
    <w:rsid w:val="00C51301"/>
    <w:rsid w:val="00C5384D"/>
    <w:rsid w:val="00C653F8"/>
    <w:rsid w:val="00C71942"/>
    <w:rsid w:val="00CA4085"/>
    <w:rsid w:val="00CB6A0F"/>
    <w:rsid w:val="00CC427B"/>
    <w:rsid w:val="00CD25C7"/>
    <w:rsid w:val="00CD2DE1"/>
    <w:rsid w:val="00CE05CE"/>
    <w:rsid w:val="00D00648"/>
    <w:rsid w:val="00D15C5A"/>
    <w:rsid w:val="00D21BC7"/>
    <w:rsid w:val="00D22032"/>
    <w:rsid w:val="00D60AA5"/>
    <w:rsid w:val="00D73D09"/>
    <w:rsid w:val="00D76427"/>
    <w:rsid w:val="00DA28F4"/>
    <w:rsid w:val="00DA6276"/>
    <w:rsid w:val="00E12A76"/>
    <w:rsid w:val="00E157B0"/>
    <w:rsid w:val="00E15A85"/>
    <w:rsid w:val="00E251CD"/>
    <w:rsid w:val="00E44186"/>
    <w:rsid w:val="00E56E1D"/>
    <w:rsid w:val="00E72A51"/>
    <w:rsid w:val="00E75D5D"/>
    <w:rsid w:val="00E859AD"/>
    <w:rsid w:val="00EA6B58"/>
    <w:rsid w:val="00EC0DF0"/>
    <w:rsid w:val="00EE0734"/>
    <w:rsid w:val="00EF3C66"/>
    <w:rsid w:val="00F34200"/>
    <w:rsid w:val="00F46CF2"/>
    <w:rsid w:val="00F6240E"/>
    <w:rsid w:val="00F62872"/>
    <w:rsid w:val="00F7344B"/>
    <w:rsid w:val="00F8391D"/>
    <w:rsid w:val="00F9600F"/>
    <w:rsid w:val="00F963C5"/>
    <w:rsid w:val="00F96A22"/>
    <w:rsid w:val="00FA24C7"/>
    <w:rsid w:val="00FA3087"/>
    <w:rsid w:val="00FC2DCA"/>
    <w:rsid w:val="00FD2024"/>
    <w:rsid w:val="00FF3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47"/>
    <w:pPr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384D"/>
    <w:pPr>
      <w:ind w:left="720"/>
      <w:contextualSpacing/>
    </w:pPr>
  </w:style>
  <w:style w:type="paragraph" w:styleId="a3">
    <w:name w:val="header"/>
    <w:basedOn w:val="a"/>
    <w:link w:val="a4"/>
    <w:rsid w:val="00C5384D"/>
    <w:pPr>
      <w:tabs>
        <w:tab w:val="center" w:pos="4153"/>
        <w:tab w:val="right" w:pos="8306"/>
      </w:tabs>
    </w:pPr>
    <w:rPr>
      <w:rFonts w:ascii="SchoolBook" w:eastAsia="Times New Roman" w:hAnsi="SchoolBook"/>
      <w:sz w:val="24"/>
      <w:lang w:eastAsia="uk-UA"/>
    </w:rPr>
  </w:style>
  <w:style w:type="character" w:customStyle="1" w:styleId="a4">
    <w:name w:val="Верхний колонтитул Знак"/>
    <w:basedOn w:val="a0"/>
    <w:link w:val="a3"/>
    <w:rsid w:val="00C5384D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53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D"/>
    <w:rPr>
      <w:rFonts w:ascii="Tahoma" w:eastAsia="Calibri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6235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6E59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C653F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47"/>
    <w:pPr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384D"/>
    <w:pPr>
      <w:ind w:left="720"/>
      <w:contextualSpacing/>
    </w:pPr>
  </w:style>
  <w:style w:type="paragraph" w:styleId="a3">
    <w:name w:val="header"/>
    <w:basedOn w:val="a"/>
    <w:link w:val="a4"/>
    <w:rsid w:val="00C5384D"/>
    <w:pPr>
      <w:tabs>
        <w:tab w:val="center" w:pos="4153"/>
        <w:tab w:val="right" w:pos="8306"/>
      </w:tabs>
    </w:pPr>
    <w:rPr>
      <w:rFonts w:ascii="SchoolBook" w:eastAsia="Times New Roman" w:hAnsi="SchoolBook"/>
      <w:sz w:val="24"/>
      <w:lang w:eastAsia="uk-UA"/>
    </w:rPr>
  </w:style>
  <w:style w:type="character" w:customStyle="1" w:styleId="a4">
    <w:name w:val="Верхний колонтитул Знак"/>
    <w:basedOn w:val="a0"/>
    <w:link w:val="a3"/>
    <w:rsid w:val="00C5384D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53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D"/>
    <w:rPr>
      <w:rFonts w:ascii="Tahoma" w:eastAsia="Calibri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6235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6E59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C653F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41F1-BB87-47DE-BDB9-67ECF6D9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4</Pages>
  <Words>5135</Words>
  <Characters>2928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Одеський окружний адміністративний суд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m.zhavoronkova</dc:creator>
  <cp:lastModifiedBy>Алла Киселевская</cp:lastModifiedBy>
  <cp:revision>97</cp:revision>
  <cp:lastPrinted>2021-11-16T14:25:00Z</cp:lastPrinted>
  <dcterms:created xsi:type="dcterms:W3CDTF">2019-08-28T12:44:00Z</dcterms:created>
  <dcterms:modified xsi:type="dcterms:W3CDTF">2021-11-16T14:32:00Z</dcterms:modified>
</cp:coreProperties>
</file>