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Надавач послуг</w:t>
      </w:r>
      <w:r w:rsidRPr="007F54E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:  Одеський окружний адміністративний суд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Платник</w:t>
      </w:r>
      <w:r w:rsidRPr="007F54E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:               _____________________________________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РАХУНОК № __</w:t>
      </w:r>
    </w:p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від</w:t>
      </w:r>
    </w:p>
    <w:tbl>
      <w:tblPr>
        <w:tblW w:w="85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90"/>
        <w:gridCol w:w="2228"/>
        <w:gridCol w:w="1460"/>
        <w:gridCol w:w="1219"/>
      </w:tblGrid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Вартість виготовлення 1 сторінки (без ПДВ), грн.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Кількість сторінок, од.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Сума (без ПДВ), грн.</w:t>
            </w:r>
          </w:p>
        </w:tc>
      </w:tr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Витрати на копіювання або друк копій документів формату А4 та меншого розміру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</w:tr>
      <w:tr w:rsidR="007F54E7" w:rsidRPr="007F54E7" w:rsidTr="007F54E7">
        <w:trPr>
          <w:tblCellSpacing w:w="15" w:type="dxa"/>
        </w:trPr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959492"/>
              <w:left w:val="single" w:sz="6" w:space="0" w:color="959492"/>
              <w:bottom w:val="single" w:sz="6" w:space="0" w:color="959492"/>
              <w:right w:val="single" w:sz="6" w:space="0" w:color="959492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7F54E7" w:rsidRPr="007F54E7" w:rsidRDefault="007F54E7" w:rsidP="007F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</w:p>
        </w:tc>
      </w:tr>
    </w:tbl>
    <w:p w:rsidR="007F54E7" w:rsidRPr="007F54E7" w:rsidRDefault="007F54E7" w:rsidP="007F54E7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7F54E7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</w:t>
      </w:r>
    </w:p>
    <w:tbl>
      <w:tblPr>
        <w:tblW w:w="788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</w:tblGrid>
      <w:tr w:rsidR="007F54E7" w:rsidRPr="007F54E7" w:rsidTr="00080A26">
        <w:trPr>
          <w:trHeight w:val="320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На реєстраційний рахунок: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31212206784005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МФО банку: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828011 ГУ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ДКСУ в Одеській області  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uk-UA"/>
              </w:rPr>
              <w:t>Код ЄДРПОУ: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38016923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Сума:</w:t>
            </w:r>
          </w:p>
          <w:p w:rsidR="007F54E7" w:rsidRPr="007F54E7" w:rsidRDefault="007F54E7" w:rsidP="007F54E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Керівник ___________________</w:t>
            </w:r>
          </w:p>
          <w:p w:rsidR="007F54E7" w:rsidRDefault="007F54E7" w:rsidP="00080A2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              (підпис)</w:t>
            </w:r>
          </w:p>
          <w:p w:rsidR="00080A26" w:rsidRDefault="00080A26" w:rsidP="00080A2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</w:p>
          <w:p w:rsidR="00080A26" w:rsidRPr="007F54E7" w:rsidRDefault="00080A26" w:rsidP="00080A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Головний бухгалтер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_________________</w:t>
            </w:r>
          </w:p>
          <w:p w:rsidR="00080A26" w:rsidRDefault="00080A26" w:rsidP="00080A26">
            <w:pP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 xml:space="preserve">                        </w:t>
            </w:r>
            <w:r w:rsidRPr="007F54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  <w:t>  (підпис)</w:t>
            </w:r>
          </w:p>
          <w:p w:rsidR="00080A26" w:rsidRPr="007F54E7" w:rsidRDefault="00080A26" w:rsidP="00080A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uk-UA"/>
              </w:rPr>
            </w:pPr>
          </w:p>
        </w:tc>
      </w:tr>
    </w:tbl>
    <w:p w:rsidR="007F54E7" w:rsidRDefault="007F54E7" w:rsidP="007F54E7">
      <w:pP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0" w:name="_GoBack"/>
      <w:bookmarkEnd w:id="0"/>
    </w:p>
    <w:p w:rsidR="007F54E7" w:rsidRPr="007F54E7" w:rsidRDefault="007F54E7" w:rsidP="007F54E7">
      <w:pPr>
        <w:rPr>
          <w:rFonts w:ascii="Times New Roman" w:hAnsi="Times New Roman" w:cs="Times New Roman"/>
        </w:rPr>
      </w:pPr>
    </w:p>
    <w:sectPr w:rsidR="007F54E7" w:rsidRPr="007F54E7" w:rsidSect="007F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80A26"/>
    <w:rsid w:val="002D4F3F"/>
    <w:rsid w:val="007068EC"/>
    <w:rsid w:val="007F54E7"/>
    <w:rsid w:val="00B34D8D"/>
    <w:rsid w:val="00F7199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2</cp:revision>
  <dcterms:created xsi:type="dcterms:W3CDTF">2017-11-14T10:25:00Z</dcterms:created>
  <dcterms:modified xsi:type="dcterms:W3CDTF">2017-11-14T10:41:00Z</dcterms:modified>
</cp:coreProperties>
</file>