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Надавач послуг</w:t>
      </w:r>
      <w:r w:rsidRPr="007F54E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:  Одеський окружний адміністративний суд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Платник</w:t>
      </w:r>
      <w:r w:rsidRPr="007F54E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:               _____________________________________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РАХУНОК № __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від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0"/>
        <w:gridCol w:w="2228"/>
        <w:gridCol w:w="1460"/>
        <w:gridCol w:w="1219"/>
      </w:tblGrid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Вартість виготовлення 1 сторінки (без ПДВ), грн.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Кількість сторінок, од.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Сума (без ПДВ), грн.</w:t>
            </w:r>
          </w:p>
        </w:tc>
      </w:tr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Витрати на копіювання або друк копій документів формату А4 та меншого розміру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</w:tr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</w:t>
      </w:r>
    </w:p>
    <w:tbl>
      <w:tblPr>
        <w:tblW w:w="788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</w:tblGrid>
      <w:tr w:rsidR="007F54E7" w:rsidRPr="007F54E7" w:rsidTr="00080A26">
        <w:trPr>
          <w:trHeight w:val="320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На реєстраційний рахунок: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35226137005512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МФО банку: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820172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ДКСУ  м. Київ</w:t>
            </w:r>
          </w:p>
          <w:p w:rsid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Код ЄДРПОУ: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="00002225" w:rsidRPr="0000222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35118626</w:t>
            </w:r>
          </w:p>
          <w:p w:rsidR="00002225" w:rsidRPr="00002225" w:rsidRDefault="00002225" w:rsidP="0000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</w:pPr>
            <w:r w:rsidRPr="00002225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Призначення платежу:</w:t>
            </w:r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відшкодуван</w:t>
            </w:r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ня витрат, пов'язаних із друком </w:t>
            </w:r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документів за запитом на інформацію.</w:t>
            </w:r>
            <w:bookmarkStart w:id="0" w:name="_GoBack"/>
            <w:bookmarkEnd w:id="0"/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Сума: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Керівник ___________________</w:t>
            </w:r>
          </w:p>
          <w:p w:rsidR="007F54E7" w:rsidRDefault="007F54E7" w:rsidP="00080A2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              (підпис)</w:t>
            </w:r>
          </w:p>
          <w:p w:rsidR="00080A26" w:rsidRDefault="00080A26" w:rsidP="00080A2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</w:p>
          <w:p w:rsidR="00080A26" w:rsidRPr="007F54E7" w:rsidRDefault="00080A26" w:rsidP="00080A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Головний бухгалтер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_________________</w:t>
            </w:r>
          </w:p>
          <w:p w:rsidR="00080A26" w:rsidRDefault="00080A26" w:rsidP="00080A2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                      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(підпис)</w:t>
            </w:r>
          </w:p>
          <w:p w:rsidR="00080A26" w:rsidRPr="007F54E7" w:rsidRDefault="00080A26" w:rsidP="00080A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</w:p>
        </w:tc>
      </w:tr>
    </w:tbl>
    <w:p w:rsidR="007F54E7" w:rsidRDefault="007F54E7" w:rsidP="007F54E7">
      <w:pP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</w:p>
    <w:p w:rsidR="007F54E7" w:rsidRPr="007F54E7" w:rsidRDefault="007F54E7" w:rsidP="007F54E7">
      <w:pPr>
        <w:rPr>
          <w:rFonts w:ascii="Times New Roman" w:hAnsi="Times New Roman" w:cs="Times New Roman"/>
        </w:rPr>
      </w:pPr>
    </w:p>
    <w:sectPr w:rsidR="007F54E7" w:rsidRPr="007F54E7" w:rsidSect="007F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2225"/>
    <w:rsid w:val="00080A26"/>
    <w:rsid w:val="002D4F3F"/>
    <w:rsid w:val="007068EC"/>
    <w:rsid w:val="007F54E7"/>
    <w:rsid w:val="00B34D8D"/>
    <w:rsid w:val="00F7199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3</cp:revision>
  <dcterms:created xsi:type="dcterms:W3CDTF">2017-11-14T10:25:00Z</dcterms:created>
  <dcterms:modified xsi:type="dcterms:W3CDTF">2018-02-09T09:22:00Z</dcterms:modified>
</cp:coreProperties>
</file>