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6C0FF2" w:rsidRDefault="006C0FF2" w:rsidP="006C0FF2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                                                                  Голові Одеського </w:t>
      </w:r>
      <w:r>
        <w:rPr>
          <w:rFonts w:ascii="HelveticaNeueCyr-Roman" w:hAnsi="HelveticaNeueCyr-Roman"/>
          <w:color w:val="3A3A3A"/>
        </w:rPr>
        <w:t>окружного</w:t>
      </w:r>
    </w:p>
    <w:p w:rsidR="006C0FF2" w:rsidRDefault="006C0FF2" w:rsidP="006C0FF2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                                                                  адміністративного</w:t>
      </w:r>
      <w:r>
        <w:rPr>
          <w:rFonts w:ascii="HelveticaNeueCyr-Roman" w:hAnsi="HelveticaNeueCyr-Roman"/>
          <w:color w:val="3A3A3A"/>
        </w:rPr>
        <w:t xml:space="preserve"> суду</w:t>
      </w:r>
    </w:p>
    <w:p w:rsidR="006C0FF2" w:rsidRDefault="006C0FF2" w:rsidP="006C0FF2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                                                                  </w:t>
      </w:r>
      <w:r>
        <w:rPr>
          <w:rFonts w:ascii="HelveticaNeueCyr-Roman" w:hAnsi="HelveticaNeueCyr-Roman"/>
          <w:color w:val="3A3A3A"/>
        </w:rPr>
        <w:t>Глуханчуку Олегу Васильовичу</w:t>
      </w:r>
      <w:r>
        <w:rPr>
          <w:rFonts w:ascii="HelveticaNeueCyr-Roman" w:hAnsi="HelveticaNeueCyr-Roman"/>
          <w:color w:val="3A3A3A"/>
        </w:rPr>
        <w:t> </w:t>
      </w:r>
    </w:p>
    <w:p w:rsidR="006C0FF2" w:rsidRDefault="006C0FF2" w:rsidP="006C0FF2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1843" w:hanging="425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від ___________________________</w:t>
      </w:r>
    </w:p>
    <w:p w:rsidR="002031BF" w:rsidRDefault="006C0FF2" w:rsidP="002031BF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5387" w:hanging="3969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                                                           (прізвище, ім’я, по-батькові)</w:t>
      </w:r>
      <w:r w:rsidR="002031BF">
        <w:rPr>
          <w:rFonts w:ascii="HelveticaNeueCyr-Roman" w:hAnsi="HelveticaNeueCyr-Roman"/>
          <w:color w:val="3A3A3A"/>
        </w:rPr>
        <w:t xml:space="preserve"> </w:t>
      </w:r>
      <w:r w:rsidR="002031BF">
        <w:rPr>
          <w:rFonts w:ascii="HelveticaNeueCyr-Roman" w:hAnsi="HelveticaNeueCyr-Roman"/>
          <w:color w:val="3A3A3A"/>
        </w:rPr>
        <w:t xml:space="preserve">який(яка) </w:t>
      </w:r>
      <w:r w:rsidR="002031BF">
        <w:rPr>
          <w:rFonts w:ascii="HelveticaNeueCyr-Roman" w:hAnsi="HelveticaNeueCyr-Roman"/>
          <w:color w:val="3A3A3A"/>
        </w:rPr>
        <w:t xml:space="preserve">          </w:t>
      </w:r>
      <w:r w:rsidR="002031BF">
        <w:rPr>
          <w:rFonts w:ascii="HelveticaNeueCyr-Roman" w:hAnsi="HelveticaNeueCyr-Roman"/>
          <w:color w:val="3A3A3A"/>
        </w:rPr>
        <w:t>мешкає за адресою:</w:t>
      </w:r>
    </w:p>
    <w:p w:rsidR="002031BF" w:rsidRDefault="002031BF" w:rsidP="002031B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2031BF" w:rsidRDefault="002031BF" w:rsidP="002031B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____________________________________</w:t>
      </w:r>
    </w:p>
    <w:p w:rsidR="002031BF" w:rsidRDefault="002031BF" w:rsidP="002031B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тел. _________; е-mail:_________________</w:t>
      </w:r>
      <w:r>
        <w:rPr>
          <w:rStyle w:val="a4"/>
          <w:rFonts w:ascii="HelveticaNeueCyr-Roman" w:hAnsi="HelveticaNeueCyr-Roman"/>
          <w:color w:val="3A3A3A"/>
        </w:rPr>
        <w:t>  </w:t>
      </w:r>
    </w:p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6C0FF2" w:rsidRP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  <w:color w:val="3A3A3A"/>
        </w:rPr>
      </w:pPr>
      <w:r>
        <w:rPr>
          <w:rFonts w:ascii="HelveticaNeueCyr-Roman" w:hAnsi="HelveticaNeueCyr-Roman"/>
          <w:color w:val="3A3A3A"/>
        </w:rPr>
        <w:t>                                                                       </w:t>
      </w:r>
      <w:r w:rsidRPr="006C0FF2">
        <w:rPr>
          <w:rFonts w:ascii="HelveticaNeueCyr-Roman" w:hAnsi="HelveticaNeueCyr-Roman"/>
          <w:b/>
          <w:color w:val="3A3A3A"/>
        </w:rPr>
        <w:t>Заява (клопотання)</w:t>
      </w:r>
    </w:p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   Викладається суть заяви (клопотання) та при потребі автором звернення додаються копії необхідних документів стосовно суті заяви (клопотання).</w:t>
      </w:r>
    </w:p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6C0FF2" w:rsidRPr="002031BF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b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2031BF" w:rsidRDefault="002031BF" w:rsidP="002031B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______________ 20__ року   </w:t>
      </w:r>
      <w:r>
        <w:rPr>
          <w:rFonts w:ascii="HelveticaNeueCyr-Roman" w:hAnsi="HelveticaNeueCyr-Roman"/>
          <w:color w:val="3A3A3A"/>
        </w:rPr>
        <w:t>                                _________                   _____________</w:t>
      </w:r>
    </w:p>
    <w:p w:rsidR="002031BF" w:rsidRDefault="002031BF" w:rsidP="002031BF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      (дата)                                     </w:t>
      </w:r>
      <w:r>
        <w:rPr>
          <w:rFonts w:ascii="HelveticaNeueCyr-Roman" w:hAnsi="HelveticaNeueCyr-Roman"/>
          <w:color w:val="3A3A3A"/>
        </w:rPr>
        <w:t>                           </w:t>
      </w:r>
      <w:r>
        <w:rPr>
          <w:rFonts w:ascii="HelveticaNeueCyr-Roman" w:hAnsi="HelveticaNeueCyr-Roman"/>
          <w:color w:val="3A3A3A"/>
        </w:rPr>
        <w:t> (підпис)                </w:t>
      </w:r>
      <w:r>
        <w:rPr>
          <w:rFonts w:ascii="HelveticaNeueCyr-Roman" w:hAnsi="HelveticaNeueCyr-Roman"/>
          <w:color w:val="3A3A3A"/>
        </w:rPr>
        <w:t> </w:t>
      </w:r>
      <w:r>
        <w:rPr>
          <w:rFonts w:ascii="HelveticaNeueCyr-Roman" w:hAnsi="HelveticaNeueCyr-Roman"/>
          <w:color w:val="3A3A3A"/>
        </w:rPr>
        <w:t>  (ініціали, прізвище)</w:t>
      </w:r>
    </w:p>
    <w:p w:rsidR="006C0FF2" w:rsidRDefault="006C0FF2" w:rsidP="006C0FF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 </w:t>
      </w:r>
    </w:p>
    <w:p w:rsidR="007068EC" w:rsidRDefault="007068EC">
      <w:bookmarkStart w:id="0" w:name="_GoBack"/>
      <w:bookmarkEnd w:id="0"/>
    </w:p>
    <w:sectPr w:rsidR="007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1D"/>
    <w:rsid w:val="00037B66"/>
    <w:rsid w:val="001F05ED"/>
    <w:rsid w:val="002031BF"/>
    <w:rsid w:val="0028751D"/>
    <w:rsid w:val="002D4F3F"/>
    <w:rsid w:val="003A73FE"/>
    <w:rsid w:val="00532EDA"/>
    <w:rsid w:val="006C0FF2"/>
    <w:rsid w:val="007068EC"/>
    <w:rsid w:val="00B34D8D"/>
    <w:rsid w:val="00E76CB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51D"/>
    <w:rPr>
      <w:b/>
      <w:bCs/>
    </w:rPr>
  </w:style>
  <w:style w:type="character" w:styleId="a5">
    <w:name w:val="Hyperlink"/>
    <w:basedOn w:val="a0"/>
    <w:uiPriority w:val="99"/>
    <w:semiHidden/>
    <w:unhideWhenUsed/>
    <w:rsid w:val="00287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8751D"/>
    <w:rPr>
      <w:b/>
      <w:bCs/>
    </w:rPr>
  </w:style>
  <w:style w:type="character" w:styleId="a5">
    <w:name w:val="Hyperlink"/>
    <w:basedOn w:val="a0"/>
    <w:uiPriority w:val="99"/>
    <w:semiHidden/>
    <w:unhideWhenUsed/>
    <w:rsid w:val="0028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1</cp:revision>
  <dcterms:created xsi:type="dcterms:W3CDTF">2017-11-08T08:18:00Z</dcterms:created>
  <dcterms:modified xsi:type="dcterms:W3CDTF">2017-11-08T10:35:00Z</dcterms:modified>
</cp:coreProperties>
</file>